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8561e" w14:textId="64856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улице Жундибайулы в населенном пункте Алгабас сельского округа Куркелес Сарыагашского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Куркелес Сарыагашского района Туркестанской области от 17 февраля 2021 года № 13. Зарегистрировано Департаментом юстиции Туркестанской области 17 февраля 2021 года № 6072. Утратило силу решением акима сельского округа Куркелес Сарыагашского района Туркестанской области от 27 апреля 2021 года № 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сельского округа Куркелес Сарыагашского района Туркестанской области от 27.04.2021 № 45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инспектора Сарыагашской районной ветеринарно-санитарной инспекции Туркестанской области территориальной инспекции Комитета ветеринарного контроля и надзора Министерства сельского хозяйства Республики Казахстан от 9 февраля 2021 года № 08-02-07/47 и в целях ликвидации очагов заразных болезней животных временно исполняющий обязанности акима сельского округа Куркелес Сарыагашского района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улице Жундибайулы в населенном пункте Алгабас сельского округа Куркелес Сарыагашского района, в связи с заболеванием листериоза крупного рогатого скота Ж.Туктибаева проживающего по улице Жундибайулы дом № 1.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Куркелес Сарыагашского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Сарыагашского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сельского округа Куркелес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Рахимбердиев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