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d3db" w14:textId="e3dd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Куркелес Сарыагашского района от 17 февраля 2021 года "Об установлении ограничительных мероприятий на улице Жундибайулы в населенном пункте Алгабас сельского округа Куркелес Сарыагашского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27 апреля 2021 года № 45. Зарегистрировано Департаментом юстиции Туркестанской области 27 апреля 2021 года № 6180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46 Закона Республики Казахстан от 6 апреля 2016 года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 и на основании представления руководителя территориальной инспекции Сарыагашского района Комитета ветеринарного контроля и надзора Министерства сельского хозяйства Республики Казахстан от 20 апреля 2021 года № 02-02-07/158 временно исполняющий акима сельского округа Куркелес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Жундибайулы населенного пункта Алгабас, сельского округа Куркелес Сарыагашского района, в связи с проведением комплекса ветеринарно-санитарных мероприятий по ликвидации очагов с заболеванием листериоза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Куркелес Сарыагашского района от 17 февраля 2021 года № 13 "Об установлении ограничительных мероприятий на улице Жундибайулы, населенного пункта Алгабас, сельского округа Куркелес Сарыагашского района" (зарегистрировано в Реестре государственной регистрации нормативных правовых актов за № 6072 и опубликовано в эталонном контрольном банке нормативных правовых актов Республики Казахстан в электронном виде 19 февраля 2021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Куркелес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Куркелес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