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27ae" w14:textId="4d02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5 мая 2021 года № 4/27-VII. Зарегистрировано Департаментом юстиции Туркестанской области 19 мая 2021 года № 6223. Утратило силу решением Толебийского районного маслихата Туркестанской области от 3 ноября 2021 года № 11/64-VII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Туркестанской области от 03.11.2021 № 11/64-VII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пунктом 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(зарегистрированного в Реестре государственной регистрации нормативных правовых актов за № 9946), Толебийский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подъемное пособие и бюджетный кредит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Толебийского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Толебийского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Толебийского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