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1e950" w14:textId="6d1e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Кемекалганского сельского округа Толебийского района от 25 марта 2021 года № 08 "Об установлении ограничительных мероприятий по бруцеллезу на улице Аманта в населенном пункте Абай Кемекалганского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Кемекалганского сельского округа Толебийского района Туркестанской области от 23 декабря 2021 года № 51. Зарегистрировано в Министерстве юстиции Республики Казахстан 31 декабря 2021 года № 26298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подпунктом 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Толебийского района Туркестанской области от 27 мая 2021 года за № 08-02-07/180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связи с завершением комплекса ветеринарных мероприятий по ликвидации болезни бруцеллез на улице Аманта населенного пункта Абай Кемекалганского сельского округа Толебийского района Туркестанской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Кемекалганского сельского округа Толебийского района Туркестанской области от 25 марта 2021 года № 08 "Об установлении ограничительных мероприятий по бруцеллезу на улице Аманта в населенном пункте Абай Кемекалганского сельского округа" (зарегистрировано в Реестре государственной регистрации нормативных правовых актов за № 6126).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Кемекалганского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Дарибоев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