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ded6" w14:textId="a03d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на улице Бейбитшлик в населенном пункте Узынарык Когалинского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Когалинского сельского округа Толебийского района Туркестанской области от 13 апреля 2021 года № 9. Зарегистрировано Департаментом юстиции Туркестанской области 13 апреля 2021 года № 6160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и самоуправлении в Республике Казахстан",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ветеринарии", на основании представления руководителя Толебийской районной территориальной инспекции Комитета ветеринарного контроля и надзора Министерства сельского хозяйства Республики Казахстан от 15 марта 2021 года № 08-02-07/76, аким Когалинского сельского округа Толебийского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положительным результатом на заболевание "бруцеллез" у крупного рогатого скота в доме № 85 по улице Бейбитшилик, населенного пункта Узынарык, Когалинского сельского округа, Толебийского района, ввести ограничительные мероприятия к 27 домам (от дома № 85 до дома № 118) на улице Бейбитшилик, населенного пункта Узынарык, Когалинского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Когалинского сельского округа Толебийского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акимата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Когалинского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Кипшахов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