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fd60" w14:textId="c51f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28 декабря 2020 года № 65/4-06 года № 65/4-06 "Об определении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декабря 2021 года № 16/9-07. Зарегистрировано в Министерстве юстиции Республики Казахстан 27 декабря 2021 года № 26031. Утратило силу решением Тюлькубасского районного маслихата Туркестанской области от 24 апреля 2024 года № 19/2-08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19/2-08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"Об определении порядка оказания жилищной помощи малообеспеченным семьям (гражданам)" от 28 декабря 2020 года № 65/4-06 (зарегистрировано в Реестре государственной регистрации нормативных правовых актов за № 6042)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Тюлькубасском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Тюлькубасском районе согласно приложению к настоящему решению";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16/9-07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65/4-06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Тюлькубасском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Тюлькубасском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"Тюлькубасский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