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92cb" w14:textId="80e9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24 декабря 2021 года № 16/1-07. Зарегистрировано в Министерстве юстиции Республики Казахстан 27 декабря 2021 года № 26082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Тюлькубасского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17918864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–2838916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62357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62031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14955560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17980354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18559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80049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45945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61490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000000"/>
          <w:sz w:val="28"/>
        </w:rPr>
        <w:t>№ 25/1-07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2022 год норматив распределения общей суммы поступления индивидуального подоходного налога с доходов, облагаемых у источника выплаты 50 процентов и социального налога в размере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размер субвенций, передаваемых из областного бюджета в бюджет Тюлькубасского района в сумме 11440439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2022 год размеры субвенций, передаваемых из районного бюджета в бюджеты сельских, поселковы округов в общей сумме 755582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Балықтинский сельский округ - 49992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Майлыкентский сельский округ- 97777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Шакпакский сельский округ- 44479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Машатский сельский округ- 43937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Жабагылинский сельский округ - 51664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Тастумсыкский сельский округ - 41999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Рыскуловский сельский округ - 50429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Мичуринский сельский округ - 45845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Кемербастауский сельский округ - 43164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Арыский сельский округ - 40972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Акбиикский сельский округ - 43471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Жаскешуский сельский округ - 48144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Келтемашатский сельский округ - 38040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Састюбинский поселковый округ - 48673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Тюлькубаский поселковый округ - 66996 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2022 год в сумме 16532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 бюджетных программ развития районного бюджета на 2022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Тюлькубасского районного маслихата Туркестанской области от 28.11.2022 </w:t>
      </w:r>
      <w:r>
        <w:rPr>
          <w:rFonts w:ascii="Times New Roman"/>
          <w:b w:val="false"/>
          <w:i w:val="false"/>
          <w:color w:val="ff0000"/>
          <w:sz w:val="28"/>
        </w:rPr>
        <w:t>№ 25/1-07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14 955 560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2 713 463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1 037 374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10 735 126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Тюлькубасский районный маслихат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16/1-07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бюджентых программ развития районного бюджета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