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36f0" w14:textId="8593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бюджетного кредита на приобретение или строительство жилья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 и сельских округов прибывшим для работы и проживания в сельские населенные пункты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26 января 2021 года № 2-7-VII. Зарегистрировано Департаментом юстиции Туркестанской области 27 января 2021 года № 6038.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пунктом 6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(зарегистрированного в Реестре государственной регистрации нормативных правовых актов за № 9946),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 и сельских округов, прибывших для работы и проживания в сельские населенные пункты Жетысайского района, предоставить в 2021 году: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 равной одной тысяче пятисоткратному размеру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Кожбанова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