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cefb" w14:textId="0abc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Жетысайскому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Жетысайского районного маслихата Туркестанской области от 26 января 2021 года № 2-8-VII и постановление акимата Жетысайского района Туркестанской области от 26 января 2021 года № 27. Зарегистрированы Департаментом юстиции Туркестанской области 28 января 2021 года № 6041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акимат Жетысайского района ПОСТАНОВИЛ и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границы следующих населенных пунктов согласно совместному представлению отдела земельных отношений Жетысайского района и отдела архитектуры и градостроительства Жетысайского района: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1,37 гектар земельного участка в границу села Алимбетова, сельского округа Атамекен, общая площадь 21,77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0,43 гектар земельного участка в границу села Габдулина, сельского округа Атамекен, общая площадь 3,12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4,6 гектар земельного участка в границу села Гарышкер, сельского округа Атамекен, общая площадь 15,51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63,89 гектар земельного участка в границу села Талапты, сельского округа Атамекен, общая площадь 244,14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3,33 гектар земельного участка в границу села Макташы, сельского округа Атамекен, общая площадь 112,57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24,98 гектар земельного участка в границу села Жемисти, сельского округа Атамекен, общая площадь 123,39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включить 34,9 гектар земельного участка в границу села 40 лет Победы, сельского округа Атамекен, общая площадь 190,34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46,31 гектар земельного участка в границу села Когалы, сельского округа Атамекен, общая площадь 109,41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55,56 гектар земельного участка в границу села Тындала, сельского округа Атамекен, общая площадь 55,56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включить 54,75 гектар земельного участка в границу села Жылы су, сельского округа Жылы су, общая площадь 243,55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включить 16,61 гектар земельного участка в границу села Алпамыс, сельского округа Ш.Дилдабекова, общая площадь 90,67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включить 18,88 гектар земельного участка в границу села Байдала, сельского округа Ш.Дилдабекова, общая площадь 95,14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включить 17,59 гектар земельного участка в границу села Бирлик, сельского округа Ш.Дилдабекова, общая площадь 95,46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включить 4,49 гектар земельного участка в границу села Достык, сельского округа Ш.Дилдабекова, общая площадь 93,15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включить 48,29 гектар земельного участка в границу села Жамбыл, сельского округа Ш.Дилдабекова, общая площадь 105,34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36,83 гектар земельного участка в границу села Жанадала, сельского округа Ш.Дилдабекова, общая площадь 140,67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включить 57,9954 гектар земельного участка в границу села Зердели, сельского округа Ш.Дилдабекова, общая площадь 57,9954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включить 5,37 гектар земельного участка в границу села Кемер сельского округа Ш.Дилдабекова, общая площадь 45,58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включить 2,91 гектар земельного участка в границу села Куришти, сельского округа Ш.Дилдабекова, общая площадь 21,15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включить 14,0 гектар земельного участка в границу села Кызылтан, сельского округа Ш.Дилдабекова, общая площадь 76,53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включить 14,0 гектар земельного участка в границу села Сайлау, сельского округа Ш.Дилдабекова, общая площадь 89,22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включить 22,07 гектар земельного участка в границу села Сулубулак, сельского округа Ш.Дилдабекова, общая площадь 103,92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включить 8,19 гектар земельного участка в границу села Сырабат, сельского округа Ш.Дилдабекова, общая площадь 102,42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Жетысайского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Кожбанова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