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d7749" w14:textId="1ed77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реки Погуляйка, ручья Андреев в створе земельного участка на территории района Алтай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февраля 2021 года № 35. Зарегистрировано Департаментом юстиции Восточно-Казахстанской области 1 марта 2021 года № 8418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реки Погуляйка, ручья Андреев в створе земельного участка на территории района Алтай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реки Погуляйка, ручья Андреев в створе земельного участка на территории района Алтай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района Алтай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Ертисской бассейновой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 регулированию использования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охране водных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по водным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Министерства экологии, геологии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 М. Иманжанов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"_____" _____________ 2021 года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февраля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реки Погуляйка, ручья Андреев в створе земельного участка, предоставляемого Сарсенбаеву Аскеру для выпаса скота и сенокошения на территории района Алтай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1808"/>
        <w:gridCol w:w="1808"/>
        <w:gridCol w:w="3134"/>
        <w:gridCol w:w="1808"/>
        <w:gridCol w:w="1808"/>
        <w:gridCol w:w="1177"/>
      </w:tblGrid>
      <w:tr>
        <w:trPr>
          <w:trHeight w:val="30" w:hRule="atLeast"/>
        </w:trPr>
        <w:tc>
          <w:tcPr>
            <w:tcW w:w="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Погуляйка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Андреев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Левый берег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300-450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1,47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1,32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1,91</w:t>
            </w:r>
          </w:p>
        </w:tc>
        <w:tc>
          <w:tcPr>
            <w:tcW w:w="1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</w:tbl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