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5aa4" w14:textId="0885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Восточно-Казахстанского областного маслихата от 14 декабря 2020 года № 44/495-VI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3 марта 2021 года 3/13-VII. Зарегистрировано Департаментом юстиции Восточно-Казахстанской области 5 марта 2021 года № 8424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2021 года № 84 "О корректировке показателей республиканского бюджета на 2021 год, увеличении годовых плановых назначений соответствующих бюджетных программ за счет остатков бюджетных средств 2020 года и использовании (доиспользовании) в 2021 году неиспользованных (недоиспользованных) сумм целевых трансфертов на развитие, выделенных из республиканского бюджета в 2020 году, и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2020 года № 840 "О реализации Закона Республики Казахстан "О республиканском бюджете на 2021 – 2023 годы" Восточно-Казахстанский областной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№ 7989, опубликовано в Эталонном контрольном банке нормативных правовых актов Республики Казахстан в электронном виде 20 декабря 2020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525 681 003,0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40 959 325,0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3 252 314,0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481 469 364,0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529 504 907,0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- 6 254 356,7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13 456 683,0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19 711 039,7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529 000,0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529 000,0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1 901 452,7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- 1 901 452,7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12 494 943,0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16 278 510,6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1 882 114,9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40)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на повышение должностных окладов сотрудников органов внутренних дел.";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3/13-VII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44/495-VI</w:t>
            </w:r>
          </w:p>
        </w:tc>
      </w:tr>
    </w:tbl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60"/>
        <w:gridCol w:w="618"/>
        <w:gridCol w:w="960"/>
        <w:gridCol w:w="4921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525 681 003,0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40 959 325,0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17 924 037,0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17 924 037,0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17 924 037,0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15 156 859,0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15 156 859,0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15 156 859,0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7 878 429,0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7 689 429,0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7 259 200,0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3 252 314,0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2 337 942,0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  <w:bookmarkEnd w:id="3"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лицах,находящиеся в коммунальной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2 190 695,0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2 047 261,0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143 434,0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914 372,0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914 372,0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481 469 364,0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122 609 869,0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122 609 869,0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512 894,2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122 095 683,0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358 859 495,0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358 859 495,0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101 067 840,0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40 315 924,0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6 140 651,0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406 427,0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10 199 452,0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110 556 183,0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5 680 843,0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10 041 955,0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7 925 838,0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12 333 676,0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топливно-энергетический комплекс и недропользование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431 707,0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22 410 563,0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14 486 789,0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10 017 831,0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6 843 816,0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0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529 504 907,0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3 562 361,9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2 087 135,9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1 550 925,9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1 424 620,5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13 357 604,0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13 357 604,0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13 357 604,0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12 950 758,0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216 526 357,1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21 426 161,0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21 426 161,0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14 930 478,0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6 495 683,0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165 625 064,0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155 450 042,0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3 794 770,0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2 558 303,0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8 485 010,0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107 692 568,0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32 910 295,0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6 480 544,0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5 894 428,0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3 694 478,0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3 694 478,0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15 351 220,0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13 250 180,0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13 104 031,0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1 395 065,0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1 395 065,0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3 561 588,1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596 211,0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596 211,0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2 951 097,0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2 951 097,0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1 346 026,0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1 346 026,0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1 346 026,0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9 216 298,0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9 216 298,0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717 354,0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3 852 377,0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29 874 217,7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22 321 419,7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1 700 452,0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20 620 967,7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20 620 967,7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4 524 039,0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4 524 039,0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21 550 992,0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7 913 810,0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5 879 654,0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2 448 417,0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2 018 356,0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1 646 898,0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13 006 364,0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12 850 598,0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11 577 686,0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31 682 462,0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31 667 127,0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31 667 127,0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3 011 222,9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27 982 681,6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13 591 460,5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5 133 878,5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4 359 054,5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1 733 644,0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759 659,5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5 089 879,0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5 001 437,0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4 595 414,0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2 588 164,0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709 750,0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29 768 106,5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26 123 243,0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23 273 303,0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2 144 384,0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1 477 440,0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1 782 234,0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8 815 136,0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1 689 109,0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2 849 940,0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2 427 035,0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2 694 512,0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2 694 512,0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2 665 924,0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547 322,6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547 322,6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257 649,9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179 168,9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179 168,9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26 859 229,1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26 859 229,1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26 778 338,1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2 684 062,0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23 886 524,1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27 658 362,6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22 828 472,3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22 828 472,3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16 243 544,9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4 250 660,0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2 334 267,4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4 503 197,3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4 503 197,3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2 764 796,7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17 911 431,0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7 197 637,0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6 824 970,0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5 198 764,0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10 713 794,0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3 980 508,0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3 246 730,0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1 689 815,0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1 689 815,0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3 639 666,0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3 639 666,0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3 639 666,0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3 625 427,0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92 553 346,6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92 553 346,6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92 553 346,6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77 460 248,0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323 705,8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14 768 101,0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-6 254 356,7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13 456 683,0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19 711 039,7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19 711 039,7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19 644 186,6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17 636 303,0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2 007 883,6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1 901 452,7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-1 901 452,7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12 494 943,0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12 494 943,0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16 278 510,6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16 278 510,6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16 278 510,6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13 044 607,0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3 233 903,6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