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3aa6" w14:textId="af53a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Караозек (правый берег) на испрашиваемом земельном участке, расположенном в 0,5 км северо-восточнее поселка Касыма Кайсенова Уланского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марта 2021 года № 49. Зарегистрировано Департаментом юстиции Восточно-Казахстанской области 5 марта 2021 года № 8431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водоохранную зону и водоохранную полосу реки Караозек (правый берег) на испрашиваемом земельном участке, расположенном в 0,5 км северо-восточнее поселка Касыма Кайсенова Уланского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Караозек (правый берег) на испрашиваемом земельном участке, расположенном в 0,5 км северо-восточнее поселка Касыма Кайсенова Уланского района Восточно-Казахстанской области, согласно действующему законодательству Республики Казахстан.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Республики Казахстан 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49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Караозек (правый берег) на испрашиваемом земельном участке, расположенном в 0,5 км северо-восточнее поселка Касыма Кайсенова Уланского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073"/>
        <w:gridCol w:w="2465"/>
        <w:gridCol w:w="1487"/>
        <w:gridCol w:w="1684"/>
        <w:gridCol w:w="2073"/>
        <w:gridCol w:w="1096"/>
      </w:tblGrid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Караозек (правый берег)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2,187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29,502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2,322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