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c61d" w14:textId="b41c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без названия №№ 1-5 в створе земельного участка, предназначенного для реализации через аукцион для выпаса сельскохозяйственных животных и сенокошения, на территории Курчумского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марта 2021 года № 72. Зарегистрировано Департаментом юстиции Восточно-Казахстанской области 15 марта 2021 года № 8447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ручьев без названия №№ 1-5 в створе земельного участка, предназначенного для реализации через аукцион для выпаса сельскохозяйственных животных и сенокошения, на территории Курчумского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без названия №№ 1-5 в створе земельного участка, предназначенного для реализации через аукцион для выпаса сельскохозяйственных животных и сенокошения, на территории Курчумского района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br/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"_____" _____________ 2021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Иманжанов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2021 года № 72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без названия №№ 1-5 в створе земельного участка, предназначенного для реализации через аукцион для выпаса сельскохозяйственных животных и сенокошения, на территории Курчумского района Восточно-Казахстанской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772"/>
        <w:gridCol w:w="1604"/>
        <w:gridCol w:w="2496"/>
        <w:gridCol w:w="1773"/>
        <w:gridCol w:w="1773"/>
        <w:gridCol w:w="937"/>
      </w:tblGrid>
      <w:tr>
        <w:trPr>
          <w:trHeight w:val="30" w:hRule="atLeast"/>
        </w:trPr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1 правый берег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2 правый берег левый берег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3 правый берег левый берег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200-500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4 правый берег левый берег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№ 5 правый берег левый берег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68,7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110-630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