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1c8e" w14:textId="6551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марта 2021 года № 85. Зарегистрировано Департаментом юстиции Восточно-Казахстанской области 30 марта 2021 года № 8485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145 "Об утверждении перечня социально значимых продовольственных товаров",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них", протоколом областной комиссии по утверждению размера предельно допустимых розничных цен от 8 февраля 2021 года № 1, Восточно-Казахстанский областной акимат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предельно допустимых розничных цен на социально значимые продовольственные товары в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2796"/>
        <w:gridCol w:w="1444"/>
        <w:gridCol w:w="3533"/>
        <w:gridCol w:w="3160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предельно допустимых розничных цен, тенге за десяток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 действия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куриное, 1 категория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 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