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86a4f" w14:textId="0e86a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Бухтарминского водохранилища на территории Уланского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28 апреля 2021 года № 151. Зарегистрировано Департаментом юстиции Восточно-Казахстанской области 30 апреля 2021 года № 8724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Бухтарминского водохранилища на территории Уланского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Бухтарминского водохранилища на территории Уланского района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Иманжанов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2021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2021 года № 151</w:t>
            </w:r>
          </w:p>
        </w:tc>
      </w:tr>
    </w:tbl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Бухтарминского водохранилища на территории Уланского района Восточно-Казахстанской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2118"/>
        <w:gridCol w:w="1720"/>
        <w:gridCol w:w="2983"/>
        <w:gridCol w:w="2118"/>
        <w:gridCol w:w="1320"/>
        <w:gridCol w:w="1120"/>
      </w:tblGrid>
      <w:tr>
        <w:trPr>
          <w:trHeight w:val="30" w:hRule="atLeast"/>
        </w:trPr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 левый берег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6,49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165-290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