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fbed" w14:textId="ec7f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Ковалевка и родников Таскудук и Теренкудук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мая 2021 года № 174. Зарегистрировано Департаментом юстиции Восточно-Казахстанской области 12 мая 2021 года № 8770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Ковалевка и родников Таскудук и Теренкудук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Ковалевка и родников Таскудук и Теренкудук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Ковалевка и родников Таскудук и Теренкудук в Уланском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988"/>
        <w:gridCol w:w="2449"/>
        <w:gridCol w:w="1757"/>
        <w:gridCol w:w="1989"/>
        <w:gridCol w:w="1989"/>
        <w:gridCol w:w="1295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Ковалевка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14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4,28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Таскудук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15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  <w:bookmarkEnd w:id="16"/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  <w:bookmarkEnd w:id="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8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  <w:bookmarkEnd w:id="19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bookmarkEnd w:id="20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1"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 Теренкудук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22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  <w:bookmarkEnd w:id="23"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bookmarkEnd w:id="24"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5"/>
        </w:tc>
      </w:tr>
    </w:tbl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