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d06a" w14:textId="473d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Уба (левый берег) и реки Выдриха (левый и правый берег) в створе земельных участков в районе села Выдриха в Шемонаихинском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30 апреля 2021 года № 158. Зарегистрировано Департаментом юстиции Восточно-Казахстанской области 12 мая 2021 года № 8777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Уба (левый берег) и реки Выдриха (левый и правый берег) в створе земельных участков в районе села Выдриха в Шемонаихинском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Уба (левый берег) и реки Выдриха (левый и правый берег) в створе земельных участков в районе села Выдриха в Шемонаихинском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Шемонаихинского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2021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Уба (левый берег) и реки Выдриха (левый и правый берег) в створе земельных участков в районе села Выдриха в Шемонаихинском районе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1764"/>
        <w:gridCol w:w="2324"/>
        <w:gridCol w:w="2089"/>
        <w:gridCol w:w="1764"/>
        <w:gridCol w:w="2043"/>
        <w:gridCol w:w="1812"/>
      </w:tblGrid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bookmarkEnd w:id="14"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229,1882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372-960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4,1775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84,8877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Выдриха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bookmarkEnd w:id="15"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4,507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236,0651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384-500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5,4602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25,7979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Выдриха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16"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3,2147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217,0308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5,7225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25,3664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