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c420b" w14:textId="d9c42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реки Красноярка (правый берег) и ручья Березовский (левый берег) в створе испрашиваемого товариществом с ограниченной ответственностью "Rich Land int" земельного участка, расположенного северо-восточнее поселка Верхнеберезовка Глубоковского района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12 мая 2021 года № 179. Зарегистрировано Департаментом юстиции Восточно-Казахстанской области 18 мая 2021 года № 8802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 тексте документа сохранена пунктуация и орфография оригинала.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ff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ff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реки Красноярка (правый берег) и ручья Березовский (левый берег) в створе испрашиваемого товариществом с ограниченной ответственностью "Rich Land int" земельного участка, расположенного северо-восточнее поселка Верхнеберезовка Глубоковского района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реки Красноярка (правый берег) и ручья Березовский (левый берег) в створе испрашиваемого товариществом с ограниченной ответственностью "Rich Land int" земельного участка, расположенного северо-восточнее поселка Верхнеберезовка Глубоковского района Восточно-Казахстанской области, согласно действующему законодательству Республики Казахстан.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Глубоковского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Республики Казахстан _____________________ М. Иманжанов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2021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2021 года № 179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реки Красноярка (правый берег) и ручья Березовский (левый берег) в створе испрашиваемого товариществом с ограниченной ответственностью "Rich Land int" земельного участка, расположенного северо-восточнее поселка Верхнеберезовка Глубоковского района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9"/>
        <w:gridCol w:w="2009"/>
        <w:gridCol w:w="2389"/>
        <w:gridCol w:w="1441"/>
        <w:gridCol w:w="2010"/>
        <w:gridCol w:w="2010"/>
        <w:gridCol w:w="1062"/>
      </w:tblGrid>
      <w:tr>
        <w:trPr>
          <w:trHeight w:val="30" w:hRule="atLeast"/>
        </w:trPr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Красноярка (правый берег)</w:t>
            </w:r>
          </w:p>
        </w:tc>
        <w:tc>
          <w:tcPr>
            <w:tcW w:w="2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3,961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59,456</w:t>
            </w:r>
          </w:p>
        </w:tc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0,497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7,919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Березовский (левый берег)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1,173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