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f2aa9" w14:textId="c6f2a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нормативов субсидий, критериев к получателям субсидий, сроков подачи заявки на получение субсидий на удешевление стоимости затрат на корма маточному поголовью сельскохозяйственных животных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9 декабря 2021 года № 351. Зарегистрировано в Министерстве юстиции Республики Казахстан 15 декабря 2021 года № 25815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местном государственном управлении и самоуправлении в Республике Казахстан", подпунктом 18)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государственном регулировании развития агропромышленного комплекса и сельских территорий",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15 марта 2019 года № 108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(зарегистрированного в Реестре государственной регистрации нормативных правовых актов за № 18404), Восточно-Казахстанский областной акимат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нормативы субсидий на удешевление стоимости затрат на корма маточному поголовью сельскохозяйственных животных на 2021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критерии к получателям субсидий и сроки подачи заявки на получение субсидий на удешевление стоимости затрат на корма маточному поголовью сельскохозяйственных животных на 2021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сельского хозяйства области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Восточно-Казахстанской области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по вопросам агропромышленного комплекса.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сельского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2021 года № 351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субсидий на удешевление стоимости затрат на корма маточному поголовью сельскохозяйственных животных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1"/>
        <w:gridCol w:w="2249"/>
        <w:gridCol w:w="545"/>
        <w:gridCol w:w="2218"/>
        <w:gridCol w:w="2638"/>
        <w:gridCol w:w="3059"/>
      </w:tblGrid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субсидирования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единицу, тенге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Субсидируемый объем, голов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субсидий, тысяч тенге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маточному поголовью сельскохозяйственных животных:</w:t>
            </w:r>
          </w:p>
        </w:tc>
        <w:tc>
          <w:tcPr>
            <w:tcW w:w="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2021 года № 351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к получателям субсидий и сроки подачи заявки на получение субсидий на удешевление стоимости затрат на корма маточному поголовью  сельскохозяйственных животных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5"/>
        <w:gridCol w:w="1985"/>
        <w:gridCol w:w="4863"/>
        <w:gridCol w:w="1593"/>
        <w:gridCol w:w="2454"/>
      </w:tblGrid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проверки в ИСС на соответствие условиям субсидирования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подачи заявки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маточному поголовью сельскохозяйственных животных: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регистрации и соответствия данных маточного поголовья в ИБСПР и БДИСЖ на момент подачи заявки.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ИБСПР и БДИСЖ</w:t>
            </w:r>
          </w:p>
        </w:tc>
        <w:tc>
          <w:tcPr>
            <w:tcW w:w="2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(включительно) текущего года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крупного рогатого скота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собственного маточного поголовья (коров и телок старше 18 месяцев) на момент подачи заявки.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Cельхозтоваропроизводители Абайского и Аягозского районов.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ИБСПР – информационная база селекционной и племенной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БДИСЖ – база данных по идентификации сельскохозяйственных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 - информационная система субсидирования.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