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bc842" w14:textId="98bc8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внесении изменений в решение Усть-Каменогорского городского маслихата от 31 июля 2018 года № 32/3-VI "Об утверждении Правил определения размера и порядка оказания жилищной помощи"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28 декабря 2021 года № 15/14-VII. Зарегистрировано в Министерстве юстиции Республики Казахстан 19 января 2022 года № 26549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Усть-Каменогорский городской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от 31 июля 2018 года № 32/3-VI "Об утверждении Правил определения размера и порядка оказания жилищной помощи" (зарегистрировано в Реестре государственной регистрации нормативных правовых актов за № 5-1-195),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размера и порядка оказания жилищной помощи в городе Усть-Каменогорске";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размер и порядок оказания жилищной помощи в городе Усть-Каменогорске согласно приложению к настоящему решению.";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Усть-Каменогорского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Усть-Каменогорского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Усть-Каменогорского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2018 года № 32/3-VI</w:t>
            </w:r>
          </w:p>
        </w:tc>
      </w:tr>
    </w:tbl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городе Усть-Каменогорске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проживающим в городе Усть-Каменогорске,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7 (семь) процентов.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города Усть-Каменогорска" (далее – уполномоченный орган).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Порядка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настоящим решением.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назначении жилищной помощи принимается норма площади в размере не более 18 квадратных метров на каждого человека, для одиноко проживающих граждан в размере не более 35 квадратных метров. 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 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один раз в квартал в Некоммерческое акционерное общество "Государственная корпорация "Правительство для граждан" (далее – Государственная корпорация) или на веб-портал "электронного правительства", согласно Правилам предоставления жилищной помощи,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 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Совокупный доход и расходы малообеспеченной семьи (граждан), принимаемые к исчислению жилищной помощи, учитываются средние за квартал, предшествовавший кварталу обращения.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первичном обращении жилищная помощь назначается с месяца, в котором подано заявление с необходимым перечнем документов. При повторном обращении заявителя жилищная помощь назначается за квартал, независимо от времени представления документов в квартале обращения. В случае если документы за предшествовавший квартал не представлялись, начисление жилищной помощи осуществляется с месяца обращения.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Назначение жилищной помощи осуществляется в пределах средств, предусмотренных в бюджете города на соответствующий финансовый год малообеспеченным семьям (гражданам).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