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8649" w14:textId="70f8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Семей от 8 января 2021 года № 63/458–VI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16 апреля 2021 года № 8/52-VII. Зарегистрировано Департаментом юстиции Восточно-Казахстанской области 21 апреля 2021 года № 8663. Утратило силу решением маслихата города Семей области Абай от 4 декабря 2023 года № 14/82-VIII.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области Абай от 04.12.2023 </w:t>
      </w:r>
      <w:r>
        <w:rPr>
          <w:rFonts w:ascii="Times New Roman"/>
          <w:b w:val="false"/>
          <w:i w:val="false"/>
          <w:color w:val="ff0000"/>
          <w:sz w:val="28"/>
        </w:rPr>
        <w:t>№ 14/82-VIII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№ 63/458–VI от 8 января 2021 года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8351, опубликовано в Эталонном контрольном банке нормативных правовых актов Республики Казахстан в электронном виде 26 января 2021 года) следующее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9 мая – день Победы: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342,818 месячных расчетных показателей;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34,282 месячных расчетных показателей;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Советских Социалистических Республик,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34,282 месячных расчетных показателей;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вдовам погибших воинов в годы Великой Отечественной войны и не вступившим в повторный брак - 20,569 месячных расчетных показателей;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Советских Социалистических Республик,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 – 34,282 месячных расчетных показателей;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"Жителю блокадного Ленинграда" – 20,569 месячных расчетных показателей;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34,282 месячных расчетных показателей;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10,285 месячных расчетных показателей;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10,285 месячных расчетных показателей;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(шести) месяцев с 22 июня 1941 года по 9 мая 1945 года, и,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10,285 месячных расчетных показателей;".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Альменева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