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c683" w14:textId="e71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29 декабря 2021 года № 12/84-VII. Зарегистрировано в Министерстве юстиции Республики Казахстан 30 декабря 2021 года № 26257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Курчатовский городской маслихат РЕШИЛ: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1 736 114,0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1 493 266,0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1 758 326,6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-22 212,6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22 212,6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59 810,6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Курчатовского городского маслихата области Абай от 30.11.2022 </w:t>
      </w:r>
      <w:r>
        <w:rPr>
          <w:rFonts w:ascii="Times New Roman"/>
          <w:b w:val="false"/>
          <w:i w:val="false"/>
          <w:color w:val="000000"/>
          <w:sz w:val="28"/>
        </w:rPr>
        <w:t>№ 25/157-VII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за номером 25825).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2022 год в сумме 30 337,0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2022 год целевые текущие трансферты из областного бюджета в сумме 63 686,0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Курчатовского городского маслихата Восточно-Казахстанской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18/125-VII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2022 год целевые текущие трансферты из республиканского бюджета в сумме 217 977,0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Курчатовского городского маслихата Восточно-Казахстанской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18/125-VII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Курчатовского городского маслихата области Абай от 30.11.2022 </w:t>
      </w:r>
      <w:r>
        <w:rPr>
          <w:rFonts w:ascii="Times New Roman"/>
          <w:b w:val="false"/>
          <w:i w:val="false"/>
          <w:color w:val="ff0000"/>
          <w:sz w:val="28"/>
        </w:rPr>
        <w:t>№ 25/157-VII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