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afc76" w14:textId="87afc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4 марта 2021 года № 3/6-VII. Зарегистрировано Департаментом юстиции Восточно-Казахстанской области 7 апреля 2021 года № 8537. Утратило силу - решением Риддерского городского маслихата Восточно-Казахстанской области от 19 мая 2022 года № 15/2-VII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Риддерского городского маслихата Восточно-Казахстанской области от 19.05.2022 </w:t>
      </w:r>
      <w:r>
        <w:rPr>
          <w:rFonts w:ascii="Times New Roman"/>
          <w:b w:val="false"/>
          <w:i w:val="false"/>
          <w:color w:val="ff0000"/>
          <w:sz w:val="28"/>
        </w:rPr>
        <w:t>№ 15/2-VII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Риддерский городской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Риддерского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опубликования, распространяется на отношения возникшие с 01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Афанасьев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марта 2021 года № 3/6-VII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 оказания социальной помощи, установления размеров и определения перечня отдельных категорий нуждающихся граждан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специальная комиссия – комиссия, создаваемая решением акима города Риддера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Восточно-Казахстанской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государственное учреждение "Отдел занятости, социальных программ и регистрации актов гражданского состояния города Риддера", финансируемый за счет местного бюджета, осуществляющий оказание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акима города Риддера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города Риддера (далее МИО)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Настоящие Правила распространяются на лиц, зарегистрированных и постоянно проживающих на территории города Риддера.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Участковые и специальные комиссии осуществляют свою деятельность на основании положений, утверждаемых акиматом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 при вынесении заключения о необходимости оказания социальной помощи руководствуются перечнем оснований для отнесения граждан к категории нуждающихся утвержденным настоящими Правилами.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пожара, устанавливаются акиматом города Риддера и утверждаются решением Риддерского городского маслихата.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наличие среднедушевого дохода, не превышающего порога, установленного Риддерским городским маслихатом в кратном отношении к прожиточному минимуму.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Перечень категорий получателей социальной помощи: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дети сироты и дети, оставшиеся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безнадзорные несовершеннолетние, в том числе с девиантным поведением;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несовершеннолетние, находящиеся в специальных организациях образования, организациях образования с особым режимом содержания;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дети от рождения до трех лет с ограниченными возможностями раннего психофизического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лица, со стойкими нарушениями функций организма, обусловленные физическими и (или) умственными возможностями;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лица, с ограничением жизнедеятельности вследствие социально значимых заболеваний и заболеваний, представляющих опасность для окружающих;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7) лица, неспособные к самообслуживанию, в связи с преклонным возрастом, вследствие перенесенной болезни и (или) инвалидности;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8) лица, подвергшиеся жестокому обращению, приведшему к социальной дезадаптации и социальной депривации;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9) бездомные (лица без определенного места жительства);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10) лица, освобожденные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11) лица, находящиеся на учете службы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12) граждане (семьи) которым причинен ущерб либо их имуществу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13) лица (семьи), со среднедушевым доходом семьи, за квартал, предшествующий кварталу обращения, не превышающим установленного порога.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9. Установить порог среднедушевого дохода лица (семьи) в размере двукратной величины прожиточного минимума.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в каждом отдельном случае определяется специальной комиссией, размер оказываемой социальной помощи указывается в заключении о необходимости оказания социальной помощи.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Предельный размер социальной помощи составляет 100 (сто) месячных расчетных показателя.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ветеранов Великой Отечественной войны предельный размер социальной помощи составляет 342,818 (триста сорок две целых восемьсот восемнадцать тысячных) месячных расчетных показателя.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Единовременная социальная помощь без учета дохода предоставляется к памятным датам и праздничным дням следующим категориям граждан: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- 15 февраля (по одному из оснований):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- 33,4 (тридцать три целых четыре десятых) месячных расчетных показателя;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- 33,4 (тридцать три целых четыре десятых)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- 33,4 (тридцать три целых четыре десятых)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военнослужащим летного состава, совершавшим вылеты на боевые задания в Афганистане с территории бывшего Союза ССР - 33,4 (тридцать три целых четыре десятых) месячных расчетных показателя;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увечья, либо награжденные орденами и медалями бывшего Союза ССР за участие в обеспечении боевых действий - 33,4 (тридцать три целых четыре десятых)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- 33,4 (тридцать три целых четыре десятых)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- 33,4 (тридцать три целых четыре десятых)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- 33,4 (тридцать три целых четыре десятых)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- 33,4 (тридцать три целых четыре десятых)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- 33,4 (тридцать три целых четыре десятых)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 погибших (умерших) при прохождении воинской службы в мирное время - 4,294 (четыре целых двести девяносто четыре тысячных)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- 8 марта (по одному из оснований):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а также награжденным орденами "Материнская слава" I и II степени – 5,0 (пять целых ноль десятых)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 - 5,0 (пять целых ноль десятых)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Международный день памяти жертв радиационных аварий и катастроф - 26 апреля (по одному из оснований):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испытаниях- 33,4 (тридцать три целых четыре десятых)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- 33,4 (тридцать три целых четыре десятых)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детям, инвалидность которых генетически связана с радиационным облучением одного из родителей - 23,857 (двадцать три целых восемьсот пятьдесят семь тысячных)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- 5,153 (пять целых сто пятьдесят три тысячных)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Праздник единства народа Казахстана – 1 мая – инвалиды по зрению 1, 2 группы – 5,0 (пять целых ноль десятых) месячных расчҰтных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Победы - 9 мая (по одному из оснований):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– 342,818 (триста сорок две целых восемьсот восемнадцать тысячных)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начальствующего и рядового состава органов государственной безопасности бывшего Союза ССР и органов внутренних дел, ставшим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– 34,282 (тридцать четыре целых двести восемьдесят две тысячных)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Советских Социалистических Республик,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34,282 (тридцать четыре целых двести восемьдесят две тысячных)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– 34,282 (тридцать четыре целых двести восемьдесят две тысячных)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– 34,282 (тридцать четыре целых двести восемьдесят две тысячных)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членам экипажей судов транспортного флота, интернированных в начале Великой Отечественной войны в портах других государств – 34,282 (тридцать четыре целых двести восемьдесят две тысячных)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"Жителю блокадного Ленинграда" – 34,282 (тридцать четыре целых двести восемьдесят две тысячных)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34,282 (тридцать четыре целых двести восемьдесят две тысячных)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инвалида Великой Отечественной войны или лица, приравненного по льготам к инвалидам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– 10,285 (десять целых двести восемьдесят пять тысячных) месячных расчетных показателя;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10,285 (десять целых двести восемьдесят пять тысячных)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- 4,285 (четыре целых двести восемьдесят пять тысячных)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10,285 (десять целых двести восемьдесят пять тысячных)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памяти жертв политических репрессий и голода - 31 мая - лицам, пострадавшим от политических репрессий и голода – 4,285 (четыре целых двести восемьдесят пять тысячных)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 Конституции Республики Казахстан - 30 августа (по одному из оснований):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лицу, воспитывающему ребенка (детей – инвалидов) в возрасте до 16 лет – 4,8 (четыре целых восемь десятых)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лицу, воспитывающему несовершеннолетнего ребенка-сироту (детей - сирот), ребенка (детей), оставшегося без попечения родителей - 4,8 (четыре целых восемь десятых) месячных расчетных показателя.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Ежемесячная социальная помощь детям до восемнадцати лет, имеющим заболевание, вызванное вирусом иммунодефицита человека (ВИЧ) оказывается в размере не менее 23,519 (двадцать три целых пятьсот девятнадцать тысячных) месячных расчетных показателя.</w:t>
      </w:r>
    </w:p>
    <w:bookmarkEnd w:id="12"/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к памятным датам и праздничным дням, оказывается по спискам, утверждаемым акиматом города Риддера по представлению уполномоченной организации либо иных организаций без истребования заявлений от получателей.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Социальная помощь лицам указанным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12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назначается независимо от доходов лица (членов семьи) и оказывается если указанная категория лиц не находится на полном государственном обеспечении.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Для получения социальной помощи при наступлении трудной жизненной ситуации заявитель от себя или от имени семьи представляет в уполномоченный орган заявление с приложением перечня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Лицо (семья), находящиеся в трудной жизненной ситуации, вследствии стихийного бедствия и пожара, подает заявление на оказание социальной помощи в течение трех месяцев со дня наступления события.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Документы представляются в подлинниках для сверки, после чего подлинники документов возвращаются заявителю.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19. При поступлении заявления на оказание социальной помощи при наступлении трудной жизненной ситуации уполномоченный орган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20.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21.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22.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23. Уполномоченный орган в течение одного рабочего дня со дня поступления документов от участковой комиссии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рассмотрении специальной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24.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25.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случаях, указанных в пунктах восемнадцать и девятнадцать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26.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27. Отказ в оказании социальной помощи осуществляется в случаях: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выявления недостоверных сведений,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превышения размера среднедушевого дохода лица (семьи) установленного порога для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28.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</w:p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 предоставляемой социальной помощи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29. Социальная помощь прекращается в случаях: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выезда получателя на постоянное проживание за пределы города Риддера;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Выплата социальной помощи прекращается с месяца наступления указанных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30. Излишне выплаченные суммы подлежат возврату в добровольном или ином порядке, установленном законодательством Республики Казахстан.</w:t>
      </w:r>
    </w:p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31.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Риддерского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Риддерского городского маслихата подлежащих признанию утратившими силу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16 апреля 2014 года № 26/9-V "Об утверждении Правил оказания социальной помощи, установления размеров и определения перечня отдельных категорий нуждающихся граждан" (опубликовано 06 июня 2014 года в газете "Лениногорская правда" №23, зарегистрировано в Реестре государственной регистрации нормативных правовых актов за № 3341).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24 декабря 2014 года № 30/7-V "О внесении изменений в решение Риддерского городского маслихата от 16 апреля 2014 года № 26/9-V "Об утверждении Правил оказания социальной помощи, установления размеров и определения перечня отдельных категорий нуждающихся граждан" (опубликовано 10 февраля 2015 года в информационно-правовой системе "Әділет", 13 февраля 2015 года в газете "Лениногорская правда" №7, зарегистрировано в Реестре государственной регистрации нормативных правовых актов за № 3636).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18 марта 2015 года № 32/8-V "О внесении изменений и дополнения в решение Риддерского городского маслихата от 16 апреля 2014 года № 26/9-V "Об утверждении Правил оказания социальной помощи, установления размеров и определения перечня отдельных категорий нуждающихся граждан" (опубликовано 24 апреля 2015 года в информационно-правовой системе "Әділет", 24 апреля 2015 года в газете "Лениногорская правда" №17, зарегистрировано в Реестре государственной регистрации нормативных правовых актов за № 3864).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22 декабря 2015 года № 40/9-V "О внесении изменений и дополнения в решение Риддерского городского маслихата от 16 апреля 2014 года № 26/9-V "Об утверждении Правил оказания социальной помощи, установления размеров и определения перечня отдельных категорий нуждающихся граждан" (опубликовано 29 февраля 2016 года в информационно-правовой системе "Әділет", 12 февраля 2016 года в газете "Лениногорская правда" №7, зарегистрировано в Реестре государственной регистрации нормативных правовых актов за № 4358).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11 марта 2016 года № 43/17-V "О внесении изменения в решение Риддерского городского маслихата от 16 апреля 2014 года № 26/9-V "Об утверждении Правил оказания социальной помощи, установления размеров и определения перечня отдельных категорий нуждающихся граждан" (опубликовано 20 апреля 2016 года в Эталонном контрольном банке нормативных правовых актов Республики Казахстан в электронном виде, 21 апреля 2016 года в информационно-правовой системе "Әділет", 29 апреля 2016 года в газете "Лениногорская правда" №18, зарегистрировано в Реестре государственной регистрации нормативных правовых актов за № 4475).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20 июля 2016 года № 4/8-VI "О внесении изменений и дополнения в решение Риддерского городского маслихата от 16 апреля 2014 года № 26/9-V "Об утверждении Правил оказания социальной помощи, установления размеров и определения перечня отдельных категорий нуждающихся граждан" (опубликовано 29 августа 2016 года в информационно-правовой системе "Әділет", 14 сентября 2016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за № 4648).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19 апреля 2017 года № 10/7-VI "О внесении изменения в решение Риддерского городского маслихата от 16 апреля 2014 года № 26/9-V "Об утверждении Правил оказания социальной помощи, установления размеров и определения перечня отдельных категорий нуждающихся граждан" (опубликовано 11 мая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за № 5002).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25 апреля 2018 года № 21/8-VI "О внесении изменений и дополнений в решение Риддерского городского маслихата от 16 апреля 2014 года № 26/9-V "Об утверждении Правил оказания социальной помощи, установления размеров и определения перечня отдельных категорий нуждающихся граждан" (опубликовано 23 мая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за № 5-4-173).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28 февраля 2019 года № 30/11-VI "О внесении изменений в решение Риддерского городского маслихата от 16 апреля 2014 года № 26/9-V "Об утверждении Правил оказания социальной помощи, установления размеров и определения перечня отдельных категорий нуждающихся граждан" (опубликовано 26 марта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за № 5772).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15 июля 2019 года № 34/5-VI "О внесении изменений и дополнения в решение Риддерского городского маслихата от 16 апреля 2014 года № 26/9-V "Об утверждении Правил оказания социальной помощи, установления размеров и определения перечня отдельных категорий нуждающихся граждан" (опубликовано 29 июля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за № 6077).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26 октября 2019 года № 36/2-VI "О внесении изменений в решение Риддерского городского маслихата от 16 апреля 2014 года № 26/9-V "Об утверждении Правил оказания социальной помощи, установления размеров и определения перечня отдельных категорий нуждающихся граждан" (опубликовано 27 ноября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за № 6288).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20 марта 2020 года № 39/23-VI "О внесении изменений в решение Риддерского городского маслихата от 16 апреля 2014 года № 26/9-V "Об утверждении Правил оказания социальной помощи, установления размеров и определения перечня отдельных категорий нуждающихся граждан" (опубликовано 17 апреля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за № 6870).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28 апреля 2020 года № 41/3-VI "О внесении изменений и дополнения в решение Риддерского городского маслихата от 16 апреля 2014 года № 26/9-V "Об утверждении Правил оказания социальной помощи, установления размеров и определения перечня отдельных категорий нуждающихся граждан" (опубликовано 28 мая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за № 7111).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