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6746" w14:textId="78e6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Риддера Восточно-Казахстанской области от 11 мая 2021 года № 1. Зарегистрировано в Министерстве юстиции Республики Казахстан 12 мая 2021 года № 22742. Утратило силу решением акима города Риддера Восточно-Казахстанской области от 9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Риддера Восточно - Казахстанской области от 09.01.2024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протоколом заседания комиссии по предупреждению и ликвидации чрезвычайной ситуации города Риддера от 10 мая 2021 года № 3, аким города Риддера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Риддера.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ликвидации чрезвычайной ситуации природного характера заместителя акима города Риддера Тойбаева Е.М. и поручить провести соответствующие мероприятия, вытекающие из данного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Риддера Тойбаева Е.М.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