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3d16" w14:textId="4363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55/532-VI "О бюджете Акшатауского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18 мая 2021 года № 5/64-VIІ. Зарегистрирован в Министерстве юстиции Республики Казахстан 24 мая 2021 года № 22791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ей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мая 2021 года № 5/55-VIІ "О 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8788), Аягозский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№55/532-VI "О бюджете Акшатауского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8306,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Акшатауского сельского округа на 2021-2023 годы согласно приложениям 1, 2 и 3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18825,0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19315,3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490,3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 № 5/64-VIІ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Акшатауского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679"/>
        <w:gridCol w:w="1214"/>
        <w:gridCol w:w="1214"/>
        <w:gridCol w:w="5872"/>
        <w:gridCol w:w="24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самоуправления наличности поступления остатков средств с контрольного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