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edda" w14:textId="888e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55/550-VI "О бюджете Тарбагатайского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5/81-VIІ. Зарегистрирован в Министерстве юстиции Республики Казахстан 24 мая 2021 года № 22798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55/550-VI "О бюджете Тарбагатайского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8319,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Тарбагатайского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5/81-VIІ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2021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