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6c594" w14:textId="276c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55/544-VI "О бюджете Малкельдинского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18 мая 2021 года № 5/75-VIІ. Зарегистрирован в Министерстве юстиции Республики Казахстан 26 мая 2021 года № 22825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109-1 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мая 2021 года №5/55-VIІ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№55/522-VI "О бюджете Аягозского района на 2021-2023 годы" (зарегистрировано в Реестре государственной регистрации нормативных правовых актов за номером 8788), Аягозский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55/544-VI "О бюджете Малкельдинского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8309, опубликовано в Эталонном контрольном банке нормативных правовых актов Республики Казахстан в электронном виде 25 февраля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Малкельдинского сельского округа на 2021-2023 годы согласно приложениям 1, 2 и 3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29965,0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29148,0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30348,0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- 383,0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383,0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383,0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Нәдірбай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5/75-VIІ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55/544-VI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Малкельдинского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294"/>
        <w:gridCol w:w="307"/>
        <w:gridCol w:w="1269"/>
        <w:gridCol w:w="1269"/>
        <w:gridCol w:w="2"/>
        <w:gridCol w:w="5619"/>
        <w:gridCol w:w="24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