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1814" w14:textId="6c11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Аягозском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октября 2021 года № 8/123-VII. Зарегистрировано в Министерстве юстиции Республики Казахстан 10 ноября 2021 года № 25093.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ff0000"/>
          <w:sz w:val="28"/>
        </w:rPr>
        <w:t>№ 17/318-VII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решений Аягозского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12.10.2023 </w:t>
      </w:r>
      <w:r>
        <w:rPr>
          <w:rFonts w:ascii="Times New Roman"/>
          <w:b w:val="false"/>
          <w:i w:val="false"/>
          <w:color w:val="000000"/>
          <w:sz w:val="28"/>
        </w:rPr>
        <w:t>№ 7/92-VIII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Аягозском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000000"/>
          <w:sz w:val="28"/>
        </w:rPr>
        <w:t>№ 17/318-VII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Аягозского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возмещении затрат на обучение на дому детей с ограниченными возможностями из числа инвалидов по индивидуальному учебному плану" от 23 декабря 2016 года №8/68-VI (зарегистрировано в Реестре государственной регистрации нормативных правовых актов под №4847);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Аягозского районного маслихата от 23 декабря 2016 года №8/68-VI "О возмещении затрат на обучение на дому детей с ограниченными возможностями из числа инвалидов по индивидуальному учебному плану" от 29 ноября 2019 года №41/287-VI (зарегистрировано в Реестре государственной регистрации нормативных правовых актов под №6379).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8/123-VII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Аягозском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Аягозского районного маслихата области Абай от 28.09.2022 </w:t>
      </w:r>
      <w:r>
        <w:rPr>
          <w:rFonts w:ascii="Times New Roman"/>
          <w:b w:val="false"/>
          <w:i w:val="false"/>
          <w:color w:val="ff0000"/>
          <w:sz w:val="28"/>
        </w:rPr>
        <w:t>№ 17/318-VII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Аягозском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№84 (зарегистрирован в Реестре государственной регистрации нормативных правовых актов под №22394) (далее-Правила возмещения затрат).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12.10.2023 </w:t>
      </w:r>
      <w:r>
        <w:rPr>
          <w:rFonts w:ascii="Times New Roman"/>
          <w:b w:val="false"/>
          <w:i w:val="false"/>
          <w:color w:val="000000"/>
          <w:sz w:val="28"/>
        </w:rPr>
        <w:t>№ 7/92-VIII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Аягозского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Аягозского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Аягозского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на каждого ребенка – с инвалидностью ежемесячно до окончания учебного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