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7c8f" w14:textId="dde7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 (публичный сервитут) на земельный участок для размещения и эксплуатации волоконнооптическими линиями связи поселок Прибрежный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Прибрежный района Алтай Восточно-Казахстанской области от 13 апреля 2021 года № 1. Зарегистрировано Департаментом юстиции Восточно-Казахстанской области 15 апреля 2021 года № 8623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поселка Прибрежный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право ограниченного целевого пользования (публичный сервитут) земельным участком, без изъятия земельных участков у собственников и землепользователей, общей площадью 0,14 гектар, сроком на 10 лет до 12 октября 2031 года, для размещения и эксплуатации волоконно-оптическими линиями связи поселок Прибрежный, проходящие по улицам: квартал 2, в районе дома № 14, квартал 3 в районе дома № 5 и район железной дороги.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Прибрежный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Прибрежный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