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b82b" w14:textId="07fb8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28 декабря 2020 года № 59/2-VI "О бюджете сельских округов Курчумского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7 апреля 2021 года № 4/5-VII. Зарегистрировано Департаментом юстиции Восточно-Казахстанской области 15 апреля 2021 года № 8620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16 марта 2021 года № 3/2-VII "О внесении изменений в решение Курчумского районного маслихата от 25 декабря 2020 года № 58/3-VI "О бюджете Курчумского района на 2021-2023 годы" (зарегистрировано в Реестре государственной регистрации нормативных правовых актов за номером 8506), Курчумский районный маслихат РЕШИЛ: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28 декабря 2020 года № 59/2-VI "О бюджете сельских округов Курчумского района на 2021-2023 годы" (зарегистрировано в Реестре государственной регистрации нормативных правовых актов за номером 8336, опубликовано в Эталонном контрольном банке нормативных правовых актов Республики Казахстан в электронном виде 14 января 2021 года) следующие изменения: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Курчумского сельского округа Курчумского района на 2021-2023 годы согласно приложениям 1, 2 и 3 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- 180090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- 32254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- 147836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- 202334,5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- 22244,5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- 22244,5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- 22244,5 тысяч тенге.";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Маркакольского сельского округа Курчумского района на 2021-2023 годы согласно приложениям 4, 5 и 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- 125904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- 14418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- 111386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- 130823,8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- 4919,8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- 4919,8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- 4919,8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- 4919,8 тысяч тенге.";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Сарыоленского сельского округа Курчумского района на 2021-2023 годы согласно приложениям 7, 8 и 9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- 25827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- 3393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- 22386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- 26800,9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- 973,9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- 973,9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- 973,9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- 973,9 тысяч тенге.";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Калжырского сельского округа Курчумского района на 2021-2023 годы согласно приложениям 10, 11 и 12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- 24678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- 19923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- 26432,4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- 1754,4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- 1754,4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- 1754,4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- 1754,4 тысяч тенге.";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"9. Утвердить бюджет Бурановского сельского округа Курчумского района на 2021-2023 годы согласно приложениям 13, 14 и 15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- 58961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- 54061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- 59839,8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- 878,8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- 878,8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- 878,8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Куйганского сельского округа Курчумского района на 2021-2023 годы согласно приложениям 16, 17 и 18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- 29356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- 4112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- 25078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- 29863,9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- 507,9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- 507,9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- 507,9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Калгутинского сельского округа Курчумского района на 2021-2023 годы согласно приложениям 19, 20 и 21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- 32468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- 2993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- 29475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- 32724,5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- 256,5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Акбулакского сельского округа Курчумского района на 2021-2023 годы согласно приложениям 22, 23 и 24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- 20256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- 1320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- 18936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- 20514,9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- 258,9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- 258,9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- 258,9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Утвердить бюджет Абайского сельского округа Курчумского района на 2021-2023 годы согласно приложениям 25, 26 и 27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- 22632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- 2223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- 20409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- 23110,2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- 478,2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- 478,2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- 478,2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Утвердить бюджет Маралдинского сельского округа Курчумского района на 2021-2023 годы согласно приложениям 28, 29 и 30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- 22971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- 2469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- 20502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- 23300,7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- 329,7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- 329,7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- 329,7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Утвердить бюджет Балыкшинского сельского округа Курчумского района на 2021-2023 годы согласно приложениям 31, 32 и 33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- 23703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- 3070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- 20633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- 23851,3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- 148,3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- 148,3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- 148,3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> 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Тоскаинского сельского округа Курчумского района на 2021-2023 годы согласно приложениям 34, 35 и 36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доходы - 21355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- 2755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- 18600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- 23554,5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- 2199,5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- 2199,5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- 2199,5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2199,5 тысяч тенге.";</w:t>
      </w:r>
    </w:p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Ақылбекұлы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28"/>
        <w:gridCol w:w="1751"/>
        <w:gridCol w:w="1146"/>
        <w:gridCol w:w="3588"/>
        <w:gridCol w:w="43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180090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143494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156789,5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29700 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133844,5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-22244,5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588"/>
        <w:gridCol w:w="432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125904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111386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95623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6"/>
        <w:gridCol w:w="719"/>
        <w:gridCol w:w="1516"/>
        <w:gridCol w:w="1516"/>
        <w:gridCol w:w="3921"/>
        <w:gridCol w:w="33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130823,8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41902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87898,4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87898,4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87898,4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23,4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-4919,8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4919,8</w:t>
            </w:r>
          </w:p>
        </w:tc>
      </w:tr>
      <w:tr>
        <w:trPr>
          <w:trHeight w:val="30" w:hRule="atLeast"/>
        </w:trPr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26432,4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-1754,4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30"/>
        <w:gridCol w:w="184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30484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59839,8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Куйганского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Калгутинского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20514,9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21210,2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Маралдинского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30"/>
        <w:gridCol w:w="184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Балыкшинского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23851,3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21903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2021 года № 4/5-VII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Курчумского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2020 года № 59/2-VI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Тоскаинского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782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23554,5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