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f996" w14:textId="315f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Курчумского сельского округа Курчумского района Восточно-Казахстанской области от 16 июля 2021 года № 5. Зарегистрировано в Министерстве юстиции Республики Казахстан 19 июля 2021 года № 23599. Утратило силу решением акима Курчумского сельского округа Курчумского района Восточно-Казахстанской области от 19 апреля 2022 года № 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Курчумского сельского округа Курчумского района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Курчумского района от 26 мая 2021 года № 720,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крестьянское хозяйство "Берик" находящееся на участке "Кула жорга" Курчумского сельского округа Курчумского района в связи с возникновением заболевания бруцеллеза среди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Курчумского сельского округа"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Курчумского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Курчумского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Курчумского сельского округа ВКО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