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537c" w14:textId="20553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сельского округа Курчумского района Восточно-Казахстанской области от 22 июля 2021 года № 6. Зарегистрировано в Министерстве юстиции Республики Казахстан 23 июля 2021 года № 23689. Утратило силу - решением акима Курчумского сельского округа Курчумского района Восточно-Казахстанской области от 10 января 2022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Курчумского сельского округа Курчумского района Восточно-Казахстанской области от 10.01.2022 № 1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ИЗПИ.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главного государственного ветеринарно-санитарного инспектора Курчумского района от 24 июня 2021 года № 839,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участок "Комей" кадастровый номер 05-072-022 села Курчум Курчумского сельского округа Курчумского района в связи с возникновением заболевания бруцеллеза среди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Курчумского сельского округа"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Курчумского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Курчумского района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Курчумского сельского  округа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