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ad89" w14:textId="4b6a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Сарыоленского сельского округа Курчумского района от 21 июля 2021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Сарыоленского сельского округа Курчумского района Восточно-Казахстанской области от 28 декабря 2021 года № 4. Зарегистрировано в Министерстве юстиции Республики Казахстан 10 января 2022 года № 26425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на основании представления главного государственного ветеринарно-санитарного инспектора Курчумского района от 30 ноября 2021 года № 1567,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участке Карагаш Сарыоленского сельского округа Курчумского района, в связи с проведением комплекса ветеринарно-санитарных мероприятий по ликвидации болезни бруцеллез мелкого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Сарыоленского сельского округа Курчумского района от 21 июля 2021 года № 3 "Об установлении ограничительных мероприятий" (зарегистрировано в Реестре государственной регистрации нормативных правовых актов за № 23677).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Сарыоленского сельского округа Курчумского района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Сарыоленского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