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45014" w14:textId="c5450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3 июля 2020 года № 48-5/3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31 марта 2021 года № 4-6/5. Зарегистрировано Департаментом юстиции Восточно-Казахстанской области 8 апреля 2021 года № 8539. Утратило силу решением Кокпектинского районного маслихата области Абай от 26 декабря 2023 года № 10-13/4.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Кокпектинского районного маслихата области Абай от 26.12.2023 </w:t>
      </w:r>
      <w:r>
        <w:rPr>
          <w:rFonts w:ascii="Times New Roman"/>
          <w:b w:val="false"/>
          <w:i w:val="false"/>
          <w:color w:val="ff0000"/>
          <w:sz w:val="28"/>
        </w:rPr>
        <w:t>№ 10-13/4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Кокпектинский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3 июля 2020 года № 48-5/3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7396, опубликовано в Эталонном контрольном банке нормативных правовых актов Республики Казахстан в электронном виде 28 июля 2020 года)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 оказания социальной помощи</w:t>
      </w:r>
      <w:r>
        <w:rPr>
          <w:rFonts w:ascii="Times New Roman"/>
          <w:b w:val="false"/>
          <w:i w:val="false"/>
          <w:color w:val="000000"/>
          <w:sz w:val="28"/>
        </w:rPr>
        <w:t>, установления размеров и определения перечня отдельных категорий нуждающихся граждан, утвержденных указанным решением: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2) пункта 2 внесено изменение на государственном языке, текст на русском языке не меняется;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3) пункта 2 внесено изменение на государственном языке, текст на русском языке не меняется;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7) пункта 2 внесено изменение на государственном языке, текст на русском языке не меняется;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День Победы - 9 мая (по одному из оснований):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и участникам Великой Отечественной войны - 342,818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- 34,282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- 34,282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членам экипажей судов транспортного флота, интернированных в начале Великой Отечественной войны в портах других государств - 34,282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- 20,569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- 34,282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супругам (супругу) умершего инвалида Великой Отечественной войны или лица, приравненного по льготам к инвалидам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- 10,285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- 10,285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- 10,285 месячных расчетных показателей;";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Документы представляются в подлинниках для сверки, после чего подлинники документов возвращаются заявителю.".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Таскайратова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