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a801" w14:textId="8f7a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Уланского районного маслихата от 28 марта 2018 года № 183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27 декабря 2021 года № 99. Зарегистрировано в Министерстве юстиции Республики Казахстан 27 декабря 2021 года № 26095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Уланский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28 марта 2018 года № 183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№5609)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99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услуг,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Уланского района Восточно-Казахстанской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органами статистики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Уланского района Восточно-Казахстанской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района,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или натуральной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на территории Уланского района.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Социальная помощь назначается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- в размере 1000000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Советских Социалистических Республик, морского и речного флота, летно-подъемного состава Главного северного морского 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 соответствующих категорий, обслуживавшие действовавшие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(супруге)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награждҰнные орденами и медалями бывшего Союза ССР за самоотверженный труд и безупречную воинскую службу в тылу в годы Великой Отечественной войны – в размере 42500 (сорок две тысячи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70000 (семьдесят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Советских Социалистических Республик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награжденные орденами и медалями бывшего Союза Советских Социалистических Республик за участие в обеспечении боевых действий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Республик, принимавшим участие в урегулировании межэтнического конфликта в Нагорном Карабахе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Советских Социалистических Республик,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 - в размере 13000 (тринадцать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Конституции Республики Казахстан – 30 августа (по одному из оснований):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инвалидам в возрасте до 18 лет (одному из родителей или иным законным представителям детей-инвалидов) – в размере 15000 (пятнадцать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Независимости Республики Казахстан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– в размере 13000 (тринадцать тысяч) тенге.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порог среднедушевого дохода лица (семьи) в размере однократной величины прожиточного минимума.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100 месячных расчетных показателей. Для инвалидов и участников Великой Отечественной войны предельный размер социальной помощи составляет 1000000 (один миллион)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Лицами (семьями), находящимися в трудной жизненной ситуации, в том числе пострадавшим вследствие стихийного бедствия или пожара, заявление подается в течение трех месяцев со дня наступления события.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категорий получателей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сироты и дети, оставшиеся без попечения родителей; безнадзорные несовершеннолетние, в том числе с девиантным поведением; несовершеннолетние, находящиеся в специальных организациях образования, организациях образования с особым режимом содержания; дети от рождения до трех лет с ограниченными возможностями раннего психофизического развития; лица, со стойкими нарушениями функций организма, обусловленные физическими и (или) умственными возможностями; лица, с ограничением жизнедеятельности вследствие социально значимых заболеваний и заболеваний, представляющих опасность для окружающих; лица неспособные к самообслуживанию, в связи с преклонным возрастом, вследствие перенесенной болезни и (или) инвалидности; лица, подвергшиеся жестокому обращению, приведшему к социальной дезадаптации и социальной депривации; бездомные (лица без определенного места жительства); лица, освобожденные из мест лишения свободы; лица, находящиеся на учете службы пробации, предоставляется один раз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граждане (семьи), пострадавшие вследствие стихийного бедствия или пожара по месту возникновения стихийного бедствия или пожара, без учета среднедушевого дохода, предоставляется один раз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 (семьи), со среднедушевым доходом не превышающий однократной величины прожиточного минимума предоставляется один раз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больным туберкулезом на амбулаторном этапе лечения - предоставляется ежемесячно в размере 7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детям до восемнадцати лет инфицированных вирусом иммунодефицита человека (одному из родителей или иным законным представители детей), состоящих на диспансерном учете, предоставляется ежемесячно без учета среднедушевого дохода в двухкратном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 (далее – Типовые Правила).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Уланского района на текущий финансовый год.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