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1aee" w14:textId="e6c1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6 января 2021 года № 01. Зарегистрировано Департаментом юстиции Восточно-Казахстанской области 8 января 2021 года № 8326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Шемонаихинского района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перечень должностей специалистов социального обеспечения, культуры и спорта, являющихся гражданскими служащими и работающих в сельской местности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от 22 апреля 2020 года № 110 "Об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15 мая 2020 года за номером 7087, опубликовано 25 мая 2020 года в Эталонном контрольном банке нормативных правовых актов Республики Казахстан в электронном виде).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Молдаханова Б.К.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6"/>
        <w:gridCol w:w="4184"/>
      </w:tblGrid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Шемонаихинского 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Шемонаихинского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"___"__________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 № 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государственного учреждения, коммунального государственного учреждения в области социального обеспечения: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Основной персонал: социальный работник;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Вспомогательный персонал: ассистент.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коммунального государственного учреждения, коммунального государственного казенного предприятия в области культуры: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персонал: директор коммунального государственного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персонал: музыкальный руководитель, аккомпаниатор, художественный руководитель, методист, звукооператор, культорганизатор, хореограф, режиссер – постановщик, руководитель хора, библиотекарь.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коммунального государственного учреждения в области 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Управленческий персонал: руководитель коммунального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Основной персонал: тренер – преподаватель, методист, врач.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