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968158" w14:textId="b96815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Шемонаихинского районного маслихата от 3 сентября 2020 года № 56/5-VI "О специализированных местах для организации и проведения мирных собраний, порядке их использования, нормах их предельной заполняемости, требованиях к их материально-техническому и организационному обеспечению, границах прилегающих территорий, в которых запрещено проведение пикетирования"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Шемонаихинского районного маслихата Восточно-Казахстанской области от 27 апреля 2021 года № 5/3-VII. Зарегистрировано Департаментом юстиции Восточно-Казахстанской области 12 мая 2021 года № 8784. Утратило силу решением Шемонаихинского районного маслихата Восточно-Казахстанской области от 9 февраля 2024 года № 13/5-VIII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Шемонаихинского районного маслихата Восточно-Казахстанской области от 09.02.2024 </w:t>
      </w:r>
      <w:r>
        <w:rPr>
          <w:rFonts w:ascii="Times New Roman"/>
          <w:b w:val="false"/>
          <w:i w:val="false"/>
          <w:color w:val="ff0000"/>
          <w:sz w:val="28"/>
        </w:rPr>
        <w:t>№ 13/5-VIII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ИЗПИ.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тексте документа сохранена пунктуация и орфография оригинала.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15)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26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</w:t>
      </w:r>
      <w:r>
        <w:rPr>
          <w:rFonts w:ascii="Times New Roman"/>
          <w:b w:val="false"/>
          <w:i w:val="false"/>
          <w:color w:val="000000"/>
          <w:sz w:val="28"/>
        </w:rPr>
        <w:t>статьями 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25 мая 2020 года "О порядке организации и проведения мирных собраний в Республике Казахстан" Шемонаихинский районный маслихат РЕШИЛ: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Шемонаихинского районного маслихата от 3 сентября 2020 года № 56/5-VI "О специализированных местах для организации и проведения мирных собраний, порядке их использования, нормах их предельной заполняемости, требованиях к их материально-техническому и организационному обеспечению, границах прилегающих территорий, в которых запрещено проведение пикетирования" (зарегистрировано в Реестре государственной регистрации нормативных правовых актов за № 7538, опубликовано в Эталонном контрольном банке нормативных правовых актов Республики Казахстан в электронном виде 18 сентября 2020 года) следующие изменения и дополнение: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государственном языке изложить в новой редакции, текст на русском языке не изменяется;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1) 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исключить;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5-1 следующего содержания: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"5-1. В случае, если на проведение мирного собрания в одном и том же месте и (или) по одному и тому же маршруту следования либо в одно и то же время одновременно претендует несколько организаторов мирных собраний, очередность использования указанного места определяется местным исполнительным органом исходя из времени получения им соответствующего уведомления или заявления от организатора мирных собраний.".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Григорьева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Шемонаихинского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Желдыбаев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