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0d01" w14:textId="2920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марта 2021 года № 40. Зарегистрировано Департаментом юстиции Западно-Казахстанской области 17 марта 2021 года № 6852.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№107 "Об утверждении Правил субсидирования повышения урожайности и качества продукции растениеводства" (Зарегистрированное в Реестре государственной регистрации нормативных правовых актов №20209)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средств на субсидирование развития семеноводства на 2021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постановления акимата Западно-Казахстанской области от 3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 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бюджетных средств на субсидирование развития семеноводства на 2020 год" (Зарегистрировано Департаментом юстиции Западно-Казахстанской области 8 июня 2020 года №6272) и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Западно-Казахстанской области от 3 июня 2020 года № 127 "Об утверждении объемов бюджетных средств на субсидирование развития семеноводства на 2020 год" (Зарегистрировано Департаментом юстиции Западно-Казахстанской области 31 декабря 2020 года №6754).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(Халиуллин Ж.Ж.)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первого заместителя акима области Манкеева М.Н.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 40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на 2021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Объемы – в редакции постановления акимата Западно-Казахстанской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 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493"/>
        <w:gridCol w:w="1925"/>
        <w:gridCol w:w="2209"/>
        <w:gridCol w:w="2209"/>
        <w:gridCol w:w="2491"/>
        <w:gridCol w:w="416"/>
      </w:tblGrid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требуется денежных средств, тысяч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гибридов первого поколения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саженцев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250 253,0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79 813,0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118 904,0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