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e3a0" w14:textId="c4fe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7 июля 2021 года № 12. Зарегистрировано в Министерстве юстиции Республики Казахстан 9 июля 2021 года № 23406. Утратило силу решением акима города Уральска Западно-Казахстанской области от 29 мая 2023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города Уральска Западно-Казахстанской области от 29.05.2023 </w:t>
      </w:r>
      <w:r>
        <w:rPr>
          <w:rFonts w:ascii="Times New Roman"/>
          <w:b w:val="false"/>
          <w:i w:val="false"/>
          <w:color w:val="ff0000"/>
          <w:sz w:val="28"/>
        </w:rPr>
        <w:t>№ 21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внепланового заседания комиссии по предупреждению и ликвидации чрезвычайных ситуаций при акимате города Уральск от 7 июня 2021 года № 01-001-03/29,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городе Уральск Западно 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жилищно-коммунального хозяйства, пассажирского транспорта и автомобильных дорог города Уральска" провести обследование пострадавших объектов.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"Аппарат акима города Уральск" обеспечить государственную регистрацию настоящего решения в Министерстве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