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df339" w14:textId="30df33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Январцевского сельского округа района Бәйтерек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2021 года № 60-23. Зарегистрировано Департаментом юстиции Западно-Казахстанской области 15 января 2021 года № 6803.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Январцевского сельского округа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50 632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5 739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33 тысячи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44 860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54 477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-3 845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3 845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3 845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000000"/>
          <w:sz w:val="28"/>
        </w:rPr>
        <w:t>№ 10-23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Январцевского сельского округа на 2021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2020 года "О республиканском бюджете на 2021-2023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24 декабря 2020 года № 59-2 "О бюджете района Бәйтерек на 2021 – 2023 годы" (зарегистрированное в Реестре государственной регистрации нормативных правовых актов № 6643)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2021-2023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2021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2021 год поступления субвенции передаваемых из районного бюджета в сумме 29 678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Настоящее решение вводится в действие с 1 января 2021 года.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 Андрейщев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60-23</w:t>
            </w:r>
          </w:p>
        </w:tc>
      </w:tr>
    </w:tbl>
    <w:bookmarkStart w:name="z31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2021 год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26.11.2021 </w:t>
      </w:r>
      <w:r>
        <w:rPr>
          <w:rFonts w:ascii="Times New Roman"/>
          <w:b w:val="false"/>
          <w:i w:val="false"/>
          <w:color w:val="ff0000"/>
          <w:sz w:val="28"/>
        </w:rPr>
        <w:t>№ 10-23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50 632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54 477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48 655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5 822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3 187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-3 845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60-23</w:t>
            </w:r>
          </w:p>
        </w:tc>
      </w:tr>
    </w:tbl>
    <w:bookmarkStart w:name="z3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2022 год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35 450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2021 года № 60-23</w:t>
            </w:r>
          </w:p>
        </w:tc>
      </w:tr>
    </w:tbl>
    <w:bookmarkStart w:name="z3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Январцевского сельского округа на 2023 год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4"/>
        <w:gridCol w:w="1224"/>
        <w:gridCol w:w="1662"/>
        <w:gridCol w:w="1662"/>
        <w:gridCol w:w="350"/>
        <w:gridCol w:w="3421"/>
        <w:gridCol w:w="275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35 450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3 836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166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3 620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35 450 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31 049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3 901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3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