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6569" w14:textId="9a46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района Бәйтерек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Бәйтерек Западно-Казахстанской области от 20 октября 2021 года № 667. Зарегистрировано в Министерстве юстиции Республики Казахстан 15 ноября 2021 года № 25145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регулировании торговой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и утвердить места размещения нестационарных торговых объектов на территории района Бәйтерек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района Бәйтерек" (Тулепкалиев Т.)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Байменова М.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Токжанов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2021 года № 667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района Бәйтерек Западно-Казахстанской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5133"/>
        <w:gridCol w:w="1058"/>
        <w:gridCol w:w="892"/>
        <w:gridCol w:w="280"/>
        <w:gridCol w:w="1540"/>
        <w:gridCol w:w="603"/>
        <w:gridCol w:w="2191"/>
      </w:tblGrid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нестационарных торговых объектов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нестационарных торговых объектов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Западно-Казахстанская область, район Бәйтерек, сельский округ Махамбет, село Махамбет, улица Мектеп 22Б, напротив магазина "Эльнара"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"Эльнара"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Западно-Казахстанская область, район Бәйтерек, Железновский сельский округ, село Железново, улица Достык 50, справа на 15 метров от магазина "Айжан"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"Айжан"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Западно-Казахстанская область, район Бәйтерек, Щаповский сельский округ, село Щапово, улица Уральская 16а, перед сельским стадионом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Западно-Казахстанская область, район Бәйтерек, Чировский сельский округ, село Чирово, улица Мирная 62, напротив магазина сельского потребительского кооператива "Приуральный"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сельского потребительского кооператива "Приуральный"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район Бәйтерек, сельский округ Трекинский, село Трекино, улица Жибери на 66, перед парком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район Бәйтерек, Январцевский сельский округ, село Январцево, улица Гагарина 87, перед магазином "Мендыгазиева"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"Мендыгазиева"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район Бәйтерек, Январцевский сельский округ, село Красноармейское, улица Красноармейская 50, напротив сельского Дома культуры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район Бәйтерек, сельский округ Белес, село Белес, улица Маметова 2а, перед магазином "Анюта"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"Анюта"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район Бәйтерек, Дарьинский сельский округ, село Дарьинское, улица Балдырган 27, напротив магазина "Лиза"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"Лиза"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район Бәйтерек, сельский округ Макаровский, село Макарово, улица Петрова 1, напротив здания Государственного учреждения "Аппарат акима Макаровского сельского округа"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район Бәйтерек, Красновский сельский округ, село Погодаево, улица Женис 33, перед Культурно-спортивным комплексом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район Бәйтерек, сельский округ Достық, село Достык, улица Бостандык 10, перед магазином "Березка"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"Березка"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район Бәйтерек, Кушумский сельский округ, село Кушум, улица Достык 67, перед магазином "Адия"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"Адия"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район Бәйтерек, Кушумский сельский округ, село Большой Чаган, улица Абая 11, перед магазином "Центральный"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"Центральный"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район Бәйтерек, сельский округ Егіндібұлақ, село Егіндібұлақ, улица Бейбітшілік 8, перед сельским Домом культуры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район Бәйтерек, Зеленовский сельский округ, село Зеленое улица Тәуелсіздік 2, перед зданием товарищества с ограниченной ответственностью "Зеленовский гоударственный сорт участок"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район Бәйтерек, Чеботаревский сельский округ, село Чеботарево улица Абая 13/2, напротив столовой товарищества с ограниченной ответственностью "Хаминское"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район Бәйтерек, Раздольненский сельский округ, село Раздольное, улица Школьная 8, перед парком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"Алуан"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район Бәйтерек, Рубеженский сельский округ, село Рубежинское, улица Абая 77/4, перед магазином "Все для Вас"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район Бәйтерек, Мичуринский сельский округ, село Мичуринское, улица Школьная 1, перед Государственным коммунальным предприятием на праве хозяйственного ведения "Городская поликлинника №4 Управления здравохранения акимата Западно-Казахстанской области врачебная амбулатория села Мичурино"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район Бәйтерек, Янайкинский сельский округ, село Янайкино, улица Парковая 20, перед магазином "Яик"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"Яик"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район Бәйтерек, сельский округ Шалғай, село Шалғай, улица Чамчияна 12/1, перед магазином индивидуального предпринимателя "Федосеев"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"Федосеев"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район Бәйтерек, Переметнинский сельский округ, село Переметное, улица Гагарина 62, перед магазином "Янтарь"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"Янтарь"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район Бәйтерек, сельский округ Сұлу Көл, село Сұлу Көл, перед жилым домом по улице Достык 44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м²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продукция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автолавка, автомат, киоск, выносной прилавок, палатка (павильон)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м²- квадратный метр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