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3f7f0" w14:textId="d43f7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Таскалинского районного маслихата от 25 декабря 2020 года №56-3 "О бюджете Достыкского сельского округа Таскалинского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22 апреля 2021 года № 7-2. Зарегистрировано Департаментом юстиции Западно-Казахстанской области 23 апреля 2021 года № 7029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25 декабря 2020 года №56-3 "О бюджете Достыкского сельского округа Таскалинского района на 2021-2023 годы" (зарегистрированное в Реестре государственной регистрации нормативных правовых актов № 6670)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Достыкского сельского округа Таскалинского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27 237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26 624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27 453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216 тысяч тенге.".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Таскалинского районного маслихата (Шатенова Т.) обеспечить государственную регистрацию данного решения в органах юстиции.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Бактыгереева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