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60e2" w14:textId="1726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вывоза сельскохозяйственных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сельского хозяйства Республики Казахстан от 10 января 2022 года № 4 и и.о. Министра финансов Республики Казахстан от 10 января 2022 года № 20. Зарегистрирован в Министерстве юстиции Республики Казахстан 11 января 2022 года № 26448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"О национальной безопасности Республики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а также </w:t>
      </w:r>
      <w:r>
        <w:rPr>
          <w:rFonts w:ascii="Times New Roman"/>
          <w:b w:val="false"/>
          <w:i w:val="false"/>
          <w:color w:val="000000"/>
          <w:sz w:val="28"/>
        </w:rPr>
        <w:t>разделом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указанному Договору ПРИКАЗЫВАЕМ: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сроком на шесть месяцев запрет на вывоз с территории Республики Казахстан крупного рогатого скота живого (код единой товарной номенклатуры внешнеэкономической деятельности Евразийского экономического союза 0102), овец и коз живых (код единой товарной номенклатуры внешнеэкономической деятельности Евразийского экономического союза 0104).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cовместный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 октября 2021 года № 285 и Министра финансов Республики Казахстан от 1 октября 2021 года № 1006 "О некоторых вопросах вывоза сельскохозяйственных животных" (зарегистрирован в Реестре государственной регистрации нормативно-правовых актов № 24593).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сельского хозяйства Республики Казахстан в установленном законодательством порядке информировать Евразийскую экономическую комиссию о применении мер по реализации пункта 1 настоящего совместного приказа.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ветеринарного контроля и надзора Министерства сельского хозяйства Республики Казахстан при взаимодействии с Комитетом государственных доходов Министерства финансов Республики Казахстан в пределах своей компетенции принять необходимые меры по обеспечению исполнения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совместного приказа в установленном законодательством порядке.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сельского хозяйства Республики Казахстан.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совместного приказа возложить на курирующих соответствующее направление вице-министров сельского хозяйства и финансов Республики Казахстан.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И.о. Министра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__________Е. Карашукеев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И.о. Министра финансо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__________Е. Жамаубаев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