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5191" w14:textId="af15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и.о. Министра финансов Республики Казахстан от 6 января 2022 года № 5. Зарегистрирован в Министерстве юстиции Республики Казахстан 13 января 2022 года № 26489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"5. Операции и события в бухгалтерском учете государственных учреждений отражаются на основании Плана счетов бухгалтерского учета государственных учреждений (далее – План счетов),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(зарегистрированный в Реестре государственной регистрации нормативных правовых актов за № 6314).";</w:t>
      </w:r>
    </w:p>
    <w:bookmarkEnd w:id="3"/>
    <w:bookmarkStart w:name="z9"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"Материально-ответственные лица представляют первичные документы по приходу и расходу материальных ценностей по реестру сдачи документов согласно формы 442 Альбома форм бухгалтерской документации для государственных учреждений (далее – Альбом форм),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02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за № 7126) (заполняется отдельно по приходным и расходным документам), составляемом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бухгалтерского работника возвращается материально-ответственному лицу, второй экземпляр остается в делах бухгалтерской службы.";</w:t>
      </w:r>
    </w:p>
    <w:bookmarkEnd w:id="5"/>
    <w:bookmarkStart w:name="z11" w:id="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xml:space="preserve">
      "В случаях приобретения товаров, выполнения работ, оказания услуг – документы являющиеся основанием для проведения расходов по обязательствам государственного учреждения как с применением норм законодательства Республики Казахстан о государственных закупках, так и без них (гражданско-правовые сделки на приобретение товаров (работ, услуг), счет к оплате, счета-фактуры, акты выполненных работ или другие документы, установленные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 (далее – Правила исполнения бюджета), пронумеровываются, прошнуровываются и сброшюровываются в номенклатурные дела в хронологическом порядке.";</w:t>
      </w:r>
    </w:p>
    <w:bookmarkEnd w:id="7"/>
    <w:bookmarkStart w:name="z13" w:id="8"/>
    <w:p>
      <w:pPr>
        <w:spacing w:after="0"/>
        <w:ind w:left="0"/>
        <w:jc w:val="both"/>
      </w:pPr>
      <w:r>
        <w:rPr>
          <w:rFonts w:ascii="Times New Roman"/>
          <w:b w:val="false"/>
          <w:i w:val="false"/>
          <w:color w:val="000000"/>
          <w:sz w:val="28"/>
        </w:rPr>
        <w:t>
      дополнить пунктом 37-1 следующего содержания:</w:t>
      </w:r>
    </w:p>
    <w:bookmarkEnd w:id="8"/>
    <w:bookmarkStart w:name="z14" w:id="9"/>
    <w:p>
      <w:pPr>
        <w:spacing w:after="0"/>
        <w:ind w:left="0"/>
        <w:jc w:val="both"/>
      </w:pPr>
      <w:r>
        <w:rPr>
          <w:rFonts w:ascii="Times New Roman"/>
          <w:b w:val="false"/>
          <w:i w:val="false"/>
          <w:color w:val="000000"/>
          <w:sz w:val="28"/>
        </w:rPr>
        <w:t>
      "37-1. Порядок выпуска и обращения векселей регулируется Законом "О вексельном обращении в Республике Казахстан".</w:t>
      </w:r>
    </w:p>
    <w:bookmarkEnd w:id="9"/>
    <w:bookmarkStart w:name="z15" w:id="10"/>
    <w:p>
      <w:pPr>
        <w:spacing w:after="0"/>
        <w:ind w:left="0"/>
        <w:jc w:val="both"/>
      </w:pPr>
      <w:r>
        <w:rPr>
          <w:rFonts w:ascii="Times New Roman"/>
          <w:b w:val="false"/>
          <w:i w:val="false"/>
          <w:color w:val="000000"/>
          <w:sz w:val="28"/>
        </w:rPr>
        <w:t>
      Вексельное обязательство возникает с момента передачи надлежащим образом оформленного векселя векселедателем.</w:t>
      </w:r>
    </w:p>
    <w:bookmarkEnd w:id="10"/>
    <w:bookmarkStart w:name="z16" w:id="11"/>
    <w:p>
      <w:pPr>
        <w:spacing w:after="0"/>
        <w:ind w:left="0"/>
        <w:jc w:val="both"/>
      </w:pPr>
      <w:r>
        <w:rPr>
          <w:rFonts w:ascii="Times New Roman"/>
          <w:b w:val="false"/>
          <w:i w:val="false"/>
          <w:color w:val="000000"/>
          <w:sz w:val="28"/>
        </w:rPr>
        <w:t xml:space="preserve">
      Государственное учреждение обязательство по выданным простым векселям отражает бухгалтерской записью по дебету счета 7460 "Прочие расходы" и кредиту счета 3030 "Прочие краткосрочные финансовые обязательства", 4030 "Прочие долгосрочные финансовые обязательства". </w:t>
      </w:r>
    </w:p>
    <w:bookmarkEnd w:id="11"/>
    <w:bookmarkStart w:name="z17" w:id="12"/>
    <w:p>
      <w:pPr>
        <w:spacing w:after="0"/>
        <w:ind w:left="0"/>
        <w:jc w:val="both"/>
      </w:pPr>
      <w:r>
        <w:rPr>
          <w:rFonts w:ascii="Times New Roman"/>
          <w:b w:val="false"/>
          <w:i w:val="false"/>
          <w:color w:val="000000"/>
          <w:sz w:val="28"/>
        </w:rPr>
        <w:t xml:space="preserve">
      Начисление вознаграждения по простым векселям отражается корреспонденцией по дебету счета </w:t>
      </w:r>
    </w:p>
    <w:bookmarkEnd w:id="12"/>
    <w:bookmarkStart w:name="z18" w:id="13"/>
    <w:p>
      <w:pPr>
        <w:spacing w:after="0"/>
        <w:ind w:left="0"/>
        <w:jc w:val="both"/>
      </w:pPr>
      <w:r>
        <w:rPr>
          <w:rFonts w:ascii="Times New Roman"/>
          <w:b w:val="false"/>
          <w:i w:val="false"/>
          <w:color w:val="000000"/>
          <w:sz w:val="28"/>
        </w:rPr>
        <w:t>
      7310 "Расходы по вознаграждениям" и по кредиту счета 3250 "Краткосрочные вознаграждения к выплате".</w:t>
      </w:r>
    </w:p>
    <w:bookmarkEnd w:id="13"/>
    <w:bookmarkStart w:name="z19" w:id="14"/>
    <w:p>
      <w:pPr>
        <w:spacing w:after="0"/>
        <w:ind w:left="0"/>
        <w:jc w:val="both"/>
      </w:pPr>
      <w:r>
        <w:rPr>
          <w:rFonts w:ascii="Times New Roman"/>
          <w:b w:val="false"/>
          <w:i w:val="false"/>
          <w:color w:val="000000"/>
          <w:sz w:val="28"/>
        </w:rPr>
        <w:t>
      Погашение основного долга по простому векселю производится записью: по дебету счета 3030 "Прочие краткосрочные финансовые обязательства", 4030 "Прочие долгосрочные финансовые обязательства" и кредиту соответствующего субсчета счета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1" w:id="15"/>
    <w:p>
      <w:pPr>
        <w:spacing w:after="0"/>
        <w:ind w:left="0"/>
        <w:jc w:val="both"/>
      </w:pPr>
      <w:r>
        <w:rPr>
          <w:rFonts w:ascii="Times New Roman"/>
          <w:b w:val="false"/>
          <w:i w:val="false"/>
          <w:color w:val="000000"/>
          <w:sz w:val="28"/>
        </w:rPr>
        <w:t>
      "42. Финансовая отчетность представляется в национальной валюте Республики Казахстан.</w:t>
      </w:r>
    </w:p>
    <w:bookmarkEnd w:id="15"/>
    <w:bookmarkStart w:name="z22" w:id="16"/>
    <w:p>
      <w:pPr>
        <w:spacing w:after="0"/>
        <w:ind w:left="0"/>
        <w:jc w:val="both"/>
      </w:pPr>
      <w:r>
        <w:rPr>
          <w:rFonts w:ascii="Times New Roman"/>
          <w:b w:val="false"/>
          <w:i w:val="false"/>
          <w:color w:val="000000"/>
          <w:sz w:val="28"/>
        </w:rPr>
        <w:t xml:space="preserve">
      Составление и представление финансовой отчетности государственными учреждениями осуществляется в соответствии с формами и Правилами составления и представления финансовой отчетности,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w:t>
      </w:r>
    </w:p>
    <w:bookmarkEnd w:id="16"/>
    <w:bookmarkStart w:name="z23" w:id="1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66</w:t>
      </w:r>
      <w:r>
        <w:rPr>
          <w:rFonts w:ascii="Times New Roman"/>
          <w:b w:val="false"/>
          <w:i w:val="false"/>
          <w:color w:val="000000"/>
          <w:sz w:val="28"/>
        </w:rPr>
        <w:t xml:space="preserve"> изложить в следующей редакции:</w:t>
      </w:r>
    </w:p>
    <w:bookmarkEnd w:id="17"/>
    <w:bookmarkStart w:name="z24" w:id="18"/>
    <w:p>
      <w:pPr>
        <w:spacing w:after="0"/>
        <w:ind w:left="0"/>
        <w:jc w:val="both"/>
      </w:pPr>
      <w:r>
        <w:rPr>
          <w:rFonts w:ascii="Times New Roman"/>
          <w:b w:val="false"/>
          <w:i w:val="false"/>
          <w:color w:val="000000"/>
          <w:sz w:val="28"/>
        </w:rPr>
        <w:t xml:space="preserve">
      "66. В дебете субсчетов данного счета отражаются суммы плановых назначений на принятие обязательств государственного учреждения, предусмотренных индивидуальным планом финансирования по обязательствам, суммы, внесенные на восстановление кассовых расходов текущего года, в кредите – средства, израсходованные по целевому назначению в соответствии с кодами Единой бюджетной классификации Республики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bookmarkEnd w:id="18"/>
    <w:bookmarkStart w:name="z25" w:id="1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74-1</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xml:space="preserve">
      "74-1. При приеме банкнот и монет кассир руководствуется Правилами определения платежности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230 "Об утверждении Правил определения платежности банкнот и монет национальной валюты Республики Казахстан" (зарегистрирован в Реестре государственной регистрации нормативных правовых актов под № 16120).";</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74-16</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xml:space="preserve">
      "74-16. Инвентаризация кассы проводится в соответствии с Правилами проведения инвентаризации в государственных учреждениях,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22 августа 2011 года № 423 "Об утверждении Правил проведения инвентаризации в государственных учреждениях" (зарегистрированный в Реестре нормативных правовых актов за № 7197). По результатам инвентаризации кассы составляется Акт инвентаризации наличия денег.";</w:t>
      </w:r>
    </w:p>
    <w:bookmarkEnd w:id="21"/>
    <w:bookmarkStart w:name="z29" w:id="2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88-1</w:t>
      </w:r>
      <w:r>
        <w:rPr>
          <w:rFonts w:ascii="Times New Roman"/>
          <w:b w:val="false"/>
          <w:i w:val="false"/>
          <w:color w:val="000000"/>
          <w:sz w:val="28"/>
        </w:rPr>
        <w:t xml:space="preserve"> изложить в следующей редакции:</w:t>
      </w:r>
    </w:p>
    <w:bookmarkEnd w:id="22"/>
    <w:bookmarkStart w:name="z30" w:id="23"/>
    <w:p>
      <w:pPr>
        <w:spacing w:after="0"/>
        <w:ind w:left="0"/>
        <w:jc w:val="both"/>
      </w:pPr>
      <w:r>
        <w:rPr>
          <w:rFonts w:ascii="Times New Roman"/>
          <w:b w:val="false"/>
          <w:i w:val="false"/>
          <w:color w:val="000000"/>
          <w:sz w:val="28"/>
        </w:rPr>
        <w:t xml:space="preserve">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(далее – оценочная деятельность), производятся записи.";</w:t>
      </w:r>
    </w:p>
    <w:bookmarkEnd w:id="23"/>
    <w:bookmarkStart w:name="z31" w:id="2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92</w:t>
      </w:r>
      <w:r>
        <w:rPr>
          <w:rFonts w:ascii="Times New Roman"/>
          <w:b w:val="false"/>
          <w:i w:val="false"/>
          <w:color w:val="000000"/>
          <w:sz w:val="28"/>
        </w:rPr>
        <w:t xml:space="preserve"> изложить в следующей редакции:</w:t>
      </w:r>
    </w:p>
    <w:bookmarkEnd w:id="24"/>
    <w:bookmarkStart w:name="z32" w:id="25"/>
    <w:p>
      <w:pPr>
        <w:spacing w:after="0"/>
        <w:ind w:left="0"/>
        <w:jc w:val="both"/>
      </w:pPr>
      <w:r>
        <w:rPr>
          <w:rFonts w:ascii="Times New Roman"/>
          <w:b w:val="false"/>
          <w:i w:val="false"/>
          <w:color w:val="000000"/>
          <w:sz w:val="28"/>
        </w:rPr>
        <w:t>
      "После первоначального признания государственным учреждением финансовые обязательства оцениваются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с признанием на финансовый результат и полученных займов. Учет полученных займов производится по себестоимости и/или номинальной стоимости.";</w:t>
      </w:r>
    </w:p>
    <w:bookmarkEnd w:id="25"/>
    <w:bookmarkStart w:name="z33" w:id="26"/>
    <w:p>
      <w:pPr>
        <w:spacing w:after="0"/>
        <w:ind w:left="0"/>
        <w:jc w:val="both"/>
      </w:pPr>
      <w:r>
        <w:rPr>
          <w:rFonts w:ascii="Times New Roman"/>
          <w:b w:val="false"/>
          <w:i w:val="false"/>
          <w:color w:val="000000"/>
          <w:sz w:val="28"/>
        </w:rPr>
        <w:t xml:space="preserve">
      абзац седьмой части первой </w:t>
      </w:r>
      <w:r>
        <w:rPr>
          <w:rFonts w:ascii="Times New Roman"/>
          <w:b w:val="false"/>
          <w:i w:val="false"/>
          <w:color w:val="000000"/>
          <w:sz w:val="28"/>
        </w:rPr>
        <w:t>пункта 154</w:t>
      </w:r>
      <w:r>
        <w:rPr>
          <w:rFonts w:ascii="Times New Roman"/>
          <w:b w:val="false"/>
          <w:i w:val="false"/>
          <w:color w:val="000000"/>
          <w:sz w:val="28"/>
        </w:rPr>
        <w:t xml:space="preserve"> изложить в следующей редакции:</w:t>
      </w:r>
    </w:p>
    <w:bookmarkEnd w:id="26"/>
    <w:bookmarkStart w:name="z34" w:id="27"/>
    <w:p>
      <w:pPr>
        <w:spacing w:after="0"/>
        <w:ind w:left="0"/>
        <w:jc w:val="both"/>
      </w:pPr>
      <w:r>
        <w:rPr>
          <w:rFonts w:ascii="Times New Roman"/>
          <w:b w:val="false"/>
          <w:i w:val="false"/>
          <w:color w:val="000000"/>
          <w:sz w:val="28"/>
        </w:rPr>
        <w:t xml:space="preserve">
      "на основании прекращения исполнительных производств, возбужденных по судебным актам, вступившим в законную силу до 1 января 2018 года, по вопросам взыскания в доход государства средств с отчисленных курсантов и кадетов согласно </w:t>
      </w:r>
      <w:r>
        <w:rPr>
          <w:rFonts w:ascii="Times New Roman"/>
          <w:b w:val="false"/>
          <w:i w:val="false"/>
          <w:color w:val="000000"/>
          <w:sz w:val="28"/>
        </w:rPr>
        <w:t>пункту 7</w:t>
      </w:r>
      <w:r>
        <w:rPr>
          <w:rFonts w:ascii="Times New Roman"/>
          <w:b w:val="false"/>
          <w:i w:val="false"/>
          <w:color w:val="000000"/>
          <w:sz w:val="28"/>
        </w:rPr>
        <w:t xml:space="preserve"> статьи 26 Закона Республики Казахстан "О воинской службе и статусе военнослужащих";";</w:t>
      </w:r>
    </w:p>
    <w:bookmarkEnd w:id="27"/>
    <w:bookmarkStart w:name="z35" w:id="2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172</w:t>
      </w:r>
      <w:r>
        <w:rPr>
          <w:rFonts w:ascii="Times New Roman"/>
          <w:b w:val="false"/>
          <w:i w:val="false"/>
          <w:color w:val="000000"/>
          <w:sz w:val="28"/>
        </w:rPr>
        <w:t xml:space="preserve"> изложить в следующей редакции:</w:t>
      </w:r>
    </w:p>
    <w:bookmarkEnd w:id="28"/>
    <w:bookmarkStart w:name="z36" w:id="29"/>
    <w:p>
      <w:pPr>
        <w:spacing w:after="0"/>
        <w:ind w:left="0"/>
        <w:jc w:val="both"/>
      </w:pPr>
      <w:r>
        <w:rPr>
          <w:rFonts w:ascii="Times New Roman"/>
          <w:b w:val="false"/>
          <w:i w:val="false"/>
          <w:color w:val="000000"/>
          <w:sz w:val="28"/>
        </w:rPr>
        <w:t>
      "Неиспользованный остаток аванса должен быть возвращен подотчетным лицом не позднее трех рабочих дней после сдачи авансового отчета. Выдача новых авансов подотчетному лицу может быть произведена при условии погашения ранее выданного аванса.";</w:t>
      </w:r>
    </w:p>
    <w:bookmarkEnd w:id="29"/>
    <w:bookmarkStart w:name="z37" w:id="30"/>
    <w:p>
      <w:pPr>
        <w:spacing w:after="0"/>
        <w:ind w:left="0"/>
        <w:jc w:val="both"/>
      </w:pPr>
      <w:r>
        <w:rPr>
          <w:rFonts w:ascii="Times New Roman"/>
          <w:b w:val="false"/>
          <w:i w:val="false"/>
          <w:color w:val="000000"/>
          <w:sz w:val="28"/>
        </w:rPr>
        <w:t xml:space="preserve">
      абзацы пятый и шестой </w:t>
      </w:r>
      <w:r>
        <w:rPr>
          <w:rFonts w:ascii="Times New Roman"/>
          <w:b w:val="false"/>
          <w:i w:val="false"/>
          <w:color w:val="000000"/>
          <w:sz w:val="28"/>
        </w:rPr>
        <w:t>пункта 479</w:t>
      </w:r>
      <w:r>
        <w:rPr>
          <w:rFonts w:ascii="Times New Roman"/>
          <w:b w:val="false"/>
          <w:i w:val="false"/>
          <w:color w:val="000000"/>
          <w:sz w:val="28"/>
        </w:rPr>
        <w:t xml:space="preserve"> изложить в следующей редакции:</w:t>
      </w:r>
    </w:p>
    <w:bookmarkEnd w:id="30"/>
    <w:bookmarkStart w:name="z38" w:id="31"/>
    <w:p>
      <w:pPr>
        <w:spacing w:after="0"/>
        <w:ind w:left="0"/>
        <w:jc w:val="both"/>
      </w:pPr>
      <w:r>
        <w:rPr>
          <w:rFonts w:ascii="Times New Roman"/>
          <w:b w:val="false"/>
          <w:i w:val="false"/>
          <w:color w:val="000000"/>
          <w:sz w:val="28"/>
        </w:rPr>
        <w:t xml:space="preserve">
      "04 "Списанная задолженность неплатежеспособных дебиторов" –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 реабилитации и банкротстве",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bookmarkEnd w:id="31"/>
    <w:bookmarkStart w:name="z39" w:id="32"/>
    <w:p>
      <w:pPr>
        <w:spacing w:after="0"/>
        <w:ind w:left="0"/>
        <w:jc w:val="both"/>
      </w:pPr>
      <w:r>
        <w:rPr>
          <w:rFonts w:ascii="Times New Roman"/>
          <w:b w:val="false"/>
          <w:i w:val="false"/>
          <w:color w:val="000000"/>
          <w:sz w:val="28"/>
        </w:rPr>
        <w:t xml:space="preserve">
      05 "Задолженность учащихся и студентов за невозвращенные материальные ценности" – учитывается задолженность за учащимися и студентами за невозвращенное ими обмундирование, белье, инструменты и другие ценности. 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Истребование такого имущества производится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Гражданского кодекса Республики Казахстан;".</w:t>
      </w:r>
    </w:p>
    <w:bookmarkEnd w:id="32"/>
    <w:bookmarkStart w:name="z40" w:id="33"/>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33"/>
    <w:bookmarkStart w:name="z41" w:id="3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4"/>
    <w:bookmarkStart w:name="z42" w:id="3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35"/>
    <w:bookmarkStart w:name="z43" w:id="3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36"/>
    <w:bookmarkStart w:name="z44" w:id="3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