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cc6c" w14:textId="3aac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прохождения службы в оперативно-следственных подразделениях органов по финансовому мониторингу (служба экономических расследований)</w:t>
      </w:r>
    </w:p>
    <w:p>
      <w:pPr>
        <w:spacing w:after="0"/>
        <w:ind w:left="0"/>
        <w:jc w:val="both"/>
      </w:pPr>
      <w:r>
        <w:rPr>
          <w:rFonts w:ascii="Times New Roman"/>
          <w:b w:val="false"/>
          <w:i w:val="false"/>
          <w:color w:val="000000"/>
          <w:sz w:val="28"/>
        </w:rPr>
        <w:t>Приказ Председателя Агентства Республики Казахстан по финансовому мониторингу от 6 января 2022 года № 3. Зарегистрирован в Министерстве юстиции Республики Казахстан 13 января 2022 года № 26493.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и </w:t>
      </w:r>
      <w:r>
        <w:rPr>
          <w:rFonts w:ascii="Times New Roman"/>
          <w:b w:val="false"/>
          <w:i w:val="false"/>
          <w:color w:val="000000"/>
          <w:sz w:val="28"/>
        </w:rPr>
        <w:t>пунктом 8</w:t>
      </w:r>
      <w:r>
        <w:rPr>
          <w:rFonts w:ascii="Times New Roman"/>
          <w:b w:val="false"/>
          <w:i w:val="false"/>
          <w:color w:val="000000"/>
          <w:sz w:val="28"/>
        </w:rPr>
        <w:t xml:space="preserve"> статьи 27 Закона Республики Казахстан "О правовых актах"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Правила и условия прохождения компьютерного тестирования сотрудника, подлежащего аттестации, на знание законодательства Республики Казахстан и логическое мышление сотрудников службы экономических расследований органов по финансовому мониторингу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Нормативы по определению профессиональной пригодности сотрудников службы экономических расследований органов по финансовому мониторингу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Пороговые значения для категорий должностей сотрудников службы экономических расследований органов по финансовому мониторингу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приказом Председателя Агентства РК по финансовому мониторингу от 31.10.2022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Правила организации профессиональной служебной и физической подготовки сотрудников службы экономических расследований органов по финансовому мониторингу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приказом Председателя Агентства РК по финансовому мониторингу от 31.10.2022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xml:space="preserve">
      7) Правила ведения личных дел, содержащих персональные данные сотрудников службы экономических расследований органов по финансовому мониторингу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6"/>
    <w:bookmarkStart w:name="z13" w:id="7"/>
    <w:p>
      <w:pPr>
        <w:spacing w:after="0"/>
        <w:ind w:left="0"/>
        <w:jc w:val="both"/>
      </w:pPr>
      <w:r>
        <w:rPr>
          <w:rFonts w:ascii="Times New Roman"/>
          <w:b w:val="false"/>
          <w:i w:val="false"/>
          <w:color w:val="000000"/>
          <w:sz w:val="28"/>
        </w:rPr>
        <w:t xml:space="preserve">
      2.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7"/>
    <w:bookmarkStart w:name="z14" w:id="8"/>
    <w:p>
      <w:pPr>
        <w:spacing w:after="0"/>
        <w:ind w:left="0"/>
        <w:jc w:val="both"/>
      </w:pPr>
      <w:r>
        <w:rPr>
          <w:rFonts w:ascii="Times New Roman"/>
          <w:b w:val="false"/>
          <w:i w:val="false"/>
          <w:color w:val="000000"/>
          <w:sz w:val="28"/>
        </w:rPr>
        <w:t>
      3. Департаменту кадровой работы Агентства Республики Казахстан по финансовому мониторингу в установленном законодательством порядке обеспечить:</w:t>
      </w:r>
    </w:p>
    <w:bookmarkEnd w:id="8"/>
    <w:bookmarkStart w:name="z15"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6" w:id="10"/>
    <w:p>
      <w:pPr>
        <w:spacing w:after="0"/>
        <w:ind w:left="0"/>
        <w:jc w:val="both"/>
      </w:pPr>
      <w:r>
        <w:rPr>
          <w:rFonts w:ascii="Times New Roman"/>
          <w:b w:val="false"/>
          <w:i w:val="false"/>
          <w:color w:val="000000"/>
          <w:sz w:val="28"/>
        </w:rPr>
        <w:t>
      2) размещение настоящего приказа на интернет-ресурсе Агентства Республики Казахстан по финансовому мониторингу после его официального опубликования.</w:t>
      </w:r>
    </w:p>
    <w:bookmarkEnd w:id="10"/>
    <w:bookmarkStart w:name="z17"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их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 xml:space="preserve">по финансовому мониторингу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bookmarkStart w:name="z20" w:id="12"/>
    <w:p>
      <w:pPr>
        <w:spacing w:after="0"/>
        <w:ind w:left="0"/>
        <w:jc w:val="left"/>
      </w:pPr>
      <w:r>
        <w:rPr>
          <w:rFonts w:ascii="Times New Roman"/>
          <w:b/>
          <w:i w:val="false"/>
          <w:color w:val="000000"/>
        </w:rPr>
        <w:t xml:space="preserve"> Правила и условия прохождения компьютерного тестирования сотрудника,</w:t>
      </w:r>
      <w:r>
        <w:br/>
      </w:r>
      <w:r>
        <w:rPr>
          <w:rFonts w:ascii="Times New Roman"/>
          <w:b/>
          <w:i w:val="false"/>
          <w:color w:val="000000"/>
        </w:rPr>
        <w:t xml:space="preserve">подлежащего аттестации, на знание законодательства Республики Казахстан и логическое мышление </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и условия прохождения компьютерного тестирования сотрудника, подлежащего аттестации, на знание законодательства Республики Казахстан и логическое мышление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 Закона Республики Казахстан "О правоохранительной службе" (далее – Закон) и определяют порядок и условия прохождения компьютерного тестирования (далее – тестирование) сотрудника, подлежащего аттестации, на знание законодательства Республики Казахстан и логическое мышление.</w:t>
      </w:r>
    </w:p>
    <w:bookmarkEnd w:id="14"/>
    <w:bookmarkStart w:name="z23" w:id="15"/>
    <w:p>
      <w:pPr>
        <w:spacing w:after="0"/>
        <w:ind w:left="0"/>
        <w:jc w:val="both"/>
      </w:pPr>
      <w:r>
        <w:rPr>
          <w:rFonts w:ascii="Times New Roman"/>
          <w:b w:val="false"/>
          <w:i w:val="false"/>
          <w:color w:val="000000"/>
          <w:sz w:val="28"/>
        </w:rPr>
        <w:t>
      2. Тестирование сотрудников службы экономических расследований органов по финансовому мониторингу проводится для определения уровня их профессиональной подготовленности, способности к логическому мышлению. Тестирование осуществляется в форме ответов на вопросы теста с использованием компьютерной техники.</w:t>
      </w:r>
    </w:p>
    <w:bookmarkEnd w:id="15"/>
    <w:bookmarkStart w:name="z24" w:id="16"/>
    <w:p>
      <w:pPr>
        <w:spacing w:after="0"/>
        <w:ind w:left="0"/>
        <w:jc w:val="left"/>
      </w:pPr>
      <w:r>
        <w:rPr>
          <w:rFonts w:ascii="Times New Roman"/>
          <w:b/>
          <w:i w:val="false"/>
          <w:color w:val="000000"/>
        </w:rPr>
        <w:t xml:space="preserve"> Глава 2. Порядок и условия прохождения компьютерного тестирования, сотрудника,</w:t>
      </w:r>
      <w:r>
        <w:br/>
      </w:r>
      <w:r>
        <w:rPr>
          <w:rFonts w:ascii="Times New Roman"/>
          <w:b/>
          <w:i w:val="false"/>
          <w:color w:val="000000"/>
        </w:rPr>
        <w:t>подлежащего аттестации, на знание законодательства Республики Казахстан и логическое мышление</w:t>
      </w:r>
    </w:p>
    <w:bookmarkEnd w:id="16"/>
    <w:bookmarkStart w:name="z25" w:id="17"/>
    <w:p>
      <w:pPr>
        <w:spacing w:after="0"/>
        <w:ind w:left="0"/>
        <w:jc w:val="both"/>
      </w:pPr>
      <w:r>
        <w:rPr>
          <w:rFonts w:ascii="Times New Roman"/>
          <w:b w:val="false"/>
          <w:i w:val="false"/>
          <w:color w:val="000000"/>
          <w:sz w:val="28"/>
        </w:rPr>
        <w:t>
      3. Организация тестирования осуществляется кадровой службой органов по финансовому мониторингу. Для обеспечения процесса проведения компьютерного тестирования привлекаются работники подразделений информационных технологий.</w:t>
      </w:r>
    </w:p>
    <w:bookmarkEnd w:id="17"/>
    <w:bookmarkStart w:name="z26" w:id="18"/>
    <w:p>
      <w:pPr>
        <w:spacing w:after="0"/>
        <w:ind w:left="0"/>
        <w:jc w:val="both"/>
      </w:pPr>
      <w:r>
        <w:rPr>
          <w:rFonts w:ascii="Times New Roman"/>
          <w:b w:val="false"/>
          <w:i w:val="false"/>
          <w:color w:val="000000"/>
          <w:sz w:val="28"/>
        </w:rPr>
        <w:t>
      Разглашение сведений, касающихся компьютерного тестирования сотрудников службы экономических расследований по финасовому мониторингу, не допускается.</w:t>
      </w:r>
    </w:p>
    <w:bookmarkEnd w:id="18"/>
    <w:bookmarkStart w:name="z27" w:id="19"/>
    <w:p>
      <w:pPr>
        <w:spacing w:after="0"/>
        <w:ind w:left="0"/>
        <w:jc w:val="both"/>
      </w:pPr>
      <w:r>
        <w:rPr>
          <w:rFonts w:ascii="Times New Roman"/>
          <w:b w:val="false"/>
          <w:i w:val="false"/>
          <w:color w:val="000000"/>
          <w:sz w:val="28"/>
        </w:rPr>
        <w:t>
      4. Место проведения компьютерного тестирования сотрудников определяется Председателем Агентства Республики Казахстан по финансовому мониторингу (далее – Агентство) или руководителем департаментов экономических расследований по областям, городам республиканского значения и столицы (далее – уполномоченный руководитель) и оборудуется необходимыми средствами, обеспечивающими его проведение.</w:t>
      </w:r>
    </w:p>
    <w:bookmarkEnd w:id="19"/>
    <w:bookmarkStart w:name="z28" w:id="20"/>
    <w:p>
      <w:pPr>
        <w:spacing w:after="0"/>
        <w:ind w:left="0"/>
        <w:jc w:val="both"/>
      </w:pPr>
      <w:r>
        <w:rPr>
          <w:rFonts w:ascii="Times New Roman"/>
          <w:b w:val="false"/>
          <w:i w:val="false"/>
          <w:color w:val="000000"/>
          <w:sz w:val="28"/>
        </w:rPr>
        <w:t xml:space="preserve">
      5. Компьютерное тестирование на знание законодательства Республики Казахстан проводится по программам тестирования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соответствии с категорией должности, на государственном или русском языках по выбору тестируемого лица.</w:t>
      </w:r>
    </w:p>
    <w:bookmarkEnd w:id="20"/>
    <w:bookmarkStart w:name="z29" w:id="21"/>
    <w:p>
      <w:pPr>
        <w:spacing w:after="0"/>
        <w:ind w:left="0"/>
        <w:jc w:val="both"/>
      </w:pPr>
      <w:r>
        <w:rPr>
          <w:rFonts w:ascii="Times New Roman"/>
          <w:b w:val="false"/>
          <w:i w:val="false"/>
          <w:color w:val="000000"/>
          <w:sz w:val="28"/>
        </w:rPr>
        <w:t xml:space="preserve">
      6. Кадровой службой составляется список тестируемых лиц и график проведения тестирования согласно </w:t>
      </w:r>
      <w:r>
        <w:rPr>
          <w:rFonts w:ascii="Times New Roman"/>
          <w:b w:val="false"/>
          <w:i w:val="false"/>
          <w:color w:val="000000"/>
          <w:sz w:val="28"/>
        </w:rPr>
        <w:t>пунктам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Типового положения о проведении аттестации сотрудников правоохранительных органов Республики Казахстан, утвержденного Указом Президента Республики Казахстан от 8 июля 2005 года № 1612, с указанием места, даты и времени проведения тестирования, который определяется Председателем Агентства или уполномоченным руководителем.</w:t>
      </w:r>
    </w:p>
    <w:bookmarkEnd w:id="21"/>
    <w:bookmarkStart w:name="z30" w:id="22"/>
    <w:p>
      <w:pPr>
        <w:spacing w:after="0"/>
        <w:ind w:left="0"/>
        <w:jc w:val="both"/>
      </w:pPr>
      <w:r>
        <w:rPr>
          <w:rFonts w:ascii="Times New Roman"/>
          <w:b w:val="false"/>
          <w:i w:val="false"/>
          <w:color w:val="000000"/>
          <w:sz w:val="28"/>
        </w:rPr>
        <w:t>
      7. Работники, проводящие тестирование:</w:t>
      </w:r>
    </w:p>
    <w:bookmarkEnd w:id="22"/>
    <w:bookmarkStart w:name="z31" w:id="23"/>
    <w:p>
      <w:pPr>
        <w:spacing w:after="0"/>
        <w:ind w:left="0"/>
        <w:jc w:val="both"/>
      </w:pPr>
      <w:r>
        <w:rPr>
          <w:rFonts w:ascii="Times New Roman"/>
          <w:b w:val="false"/>
          <w:i w:val="false"/>
          <w:color w:val="000000"/>
          <w:sz w:val="28"/>
        </w:rPr>
        <w:t>
      1) соблюдают равные для всех тестируемых условия проведения тестирования;</w:t>
      </w:r>
    </w:p>
    <w:bookmarkEnd w:id="23"/>
    <w:bookmarkStart w:name="z32" w:id="24"/>
    <w:p>
      <w:pPr>
        <w:spacing w:after="0"/>
        <w:ind w:left="0"/>
        <w:jc w:val="both"/>
      </w:pPr>
      <w:r>
        <w:rPr>
          <w:rFonts w:ascii="Times New Roman"/>
          <w:b w:val="false"/>
          <w:i w:val="false"/>
          <w:color w:val="000000"/>
          <w:sz w:val="28"/>
        </w:rPr>
        <w:t>
      2) пресекают попытки со стороны тестируемых или других лиц нарушающих порядок тестирования.</w:t>
      </w:r>
    </w:p>
    <w:bookmarkEnd w:id="24"/>
    <w:bookmarkStart w:name="z33" w:id="25"/>
    <w:p>
      <w:pPr>
        <w:spacing w:after="0"/>
        <w:ind w:left="0"/>
        <w:jc w:val="both"/>
      </w:pPr>
      <w:r>
        <w:rPr>
          <w:rFonts w:ascii="Times New Roman"/>
          <w:b w:val="false"/>
          <w:i w:val="false"/>
          <w:color w:val="000000"/>
          <w:sz w:val="28"/>
        </w:rPr>
        <w:t>
      Не допускаются исправления, подмены результатов тестирования.</w:t>
      </w:r>
    </w:p>
    <w:bookmarkEnd w:id="25"/>
    <w:bookmarkStart w:name="z34" w:id="26"/>
    <w:p>
      <w:pPr>
        <w:spacing w:after="0"/>
        <w:ind w:left="0"/>
        <w:jc w:val="both"/>
      </w:pPr>
      <w:r>
        <w:rPr>
          <w:rFonts w:ascii="Times New Roman"/>
          <w:b w:val="false"/>
          <w:i w:val="false"/>
          <w:color w:val="000000"/>
          <w:sz w:val="28"/>
        </w:rPr>
        <w:t>
      8. Перед началом тестирования работник кадровой службы совместно с работниками подразделений информационных технологий проводит инструктаж с тестируемом лицом.</w:t>
      </w:r>
    </w:p>
    <w:bookmarkEnd w:id="26"/>
    <w:bookmarkStart w:name="z35" w:id="27"/>
    <w:p>
      <w:pPr>
        <w:spacing w:after="0"/>
        <w:ind w:left="0"/>
        <w:jc w:val="both"/>
      </w:pPr>
      <w:r>
        <w:rPr>
          <w:rFonts w:ascii="Times New Roman"/>
          <w:b w:val="false"/>
          <w:i w:val="false"/>
          <w:color w:val="000000"/>
          <w:sz w:val="28"/>
        </w:rPr>
        <w:t>
      9. Тестируемым лицам не допускается разговаривать с другими тестируемыми лицами, обмениваться материалами, использовать информацию на бумажных и электронных носителях, покидать помещение. Принимающе-передающие электронные устройства (в том числе карманные персональные компьютеры и иное электронное оборудование) тестируемых лиц отключаются на время проведения тестирования.</w:t>
      </w:r>
    </w:p>
    <w:bookmarkEnd w:id="27"/>
    <w:bookmarkStart w:name="z36" w:id="28"/>
    <w:p>
      <w:pPr>
        <w:spacing w:after="0"/>
        <w:ind w:left="0"/>
        <w:jc w:val="both"/>
      </w:pPr>
      <w:r>
        <w:rPr>
          <w:rFonts w:ascii="Times New Roman"/>
          <w:b w:val="false"/>
          <w:i w:val="false"/>
          <w:color w:val="000000"/>
          <w:sz w:val="28"/>
        </w:rPr>
        <w:t>
      В случае нарушения тестируемым лицом требований настоящего пункта Правил, процесс тестирования такого лица останавливается и лицо, допустившее нарушение, удаляется из помещения для тестирования. При этом составляется акт о нарушении в произвольной форме работником кадровой службы.</w:t>
      </w:r>
    </w:p>
    <w:bookmarkEnd w:id="28"/>
    <w:bookmarkStart w:name="z37" w:id="29"/>
    <w:p>
      <w:pPr>
        <w:spacing w:after="0"/>
        <w:ind w:left="0"/>
        <w:jc w:val="both"/>
      </w:pPr>
      <w:r>
        <w:rPr>
          <w:rFonts w:ascii="Times New Roman"/>
          <w:b w:val="false"/>
          <w:i w:val="false"/>
          <w:color w:val="000000"/>
          <w:sz w:val="28"/>
        </w:rPr>
        <w:t>
      10. Сотрудник, допустивший нарушения, считается не сдавшим тестирование.</w:t>
      </w:r>
    </w:p>
    <w:bookmarkEnd w:id="29"/>
    <w:bookmarkStart w:name="z38" w:id="30"/>
    <w:p>
      <w:pPr>
        <w:spacing w:after="0"/>
        <w:ind w:left="0"/>
        <w:jc w:val="both"/>
      </w:pPr>
      <w:r>
        <w:rPr>
          <w:rFonts w:ascii="Times New Roman"/>
          <w:b w:val="false"/>
          <w:i w:val="false"/>
          <w:color w:val="000000"/>
          <w:sz w:val="28"/>
        </w:rPr>
        <w:t>
      11. В случае невозможности продолжения тестирования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а также по причине технических неполадок, тестирование приостанавливается.</w:t>
      </w:r>
    </w:p>
    <w:bookmarkEnd w:id="30"/>
    <w:bookmarkStart w:name="z39" w:id="31"/>
    <w:p>
      <w:pPr>
        <w:spacing w:after="0"/>
        <w:ind w:left="0"/>
        <w:jc w:val="both"/>
      </w:pPr>
      <w:r>
        <w:rPr>
          <w:rFonts w:ascii="Times New Roman"/>
          <w:b w:val="false"/>
          <w:i w:val="false"/>
          <w:color w:val="000000"/>
          <w:sz w:val="28"/>
        </w:rPr>
        <w:t>
      В этом случае оформляется акт о приостановлении процедуры тестирования в произвольной форме, а тестирование проводится в другое время.</w:t>
      </w:r>
    </w:p>
    <w:bookmarkEnd w:id="31"/>
    <w:bookmarkStart w:name="z40" w:id="32"/>
    <w:p>
      <w:pPr>
        <w:spacing w:after="0"/>
        <w:ind w:left="0"/>
        <w:jc w:val="both"/>
      </w:pPr>
      <w:r>
        <w:rPr>
          <w:rFonts w:ascii="Times New Roman"/>
          <w:b w:val="false"/>
          <w:i w:val="false"/>
          <w:color w:val="000000"/>
          <w:sz w:val="28"/>
        </w:rPr>
        <w:t>
      12. Количество вопросов для тестируемых лиц по категории должностей B-FM-1, B-FM-2, B-FM-3, B-FM-4, B-FM-5, B-FMО-1, B-FMО-2, B-FMО-3, B-FMО-4 составляет 120 вопросов, выбираемых из базовых вопросов с помощью компьютерной программы методом отбора случайных чисел, установленных для каждого теста.</w:t>
      </w:r>
    </w:p>
    <w:bookmarkEnd w:id="32"/>
    <w:bookmarkStart w:name="z41" w:id="33"/>
    <w:p>
      <w:pPr>
        <w:spacing w:after="0"/>
        <w:ind w:left="0"/>
        <w:jc w:val="both"/>
      </w:pPr>
      <w:r>
        <w:rPr>
          <w:rFonts w:ascii="Times New Roman"/>
          <w:b w:val="false"/>
          <w:i w:val="false"/>
          <w:color w:val="000000"/>
          <w:sz w:val="28"/>
        </w:rPr>
        <w:t>
      Количество вопросов по категории должностей B-FM-6, B-FM-7, B-FMО-5, B-FMО-6 составляет 70 вопросов.</w:t>
      </w:r>
    </w:p>
    <w:bookmarkEnd w:id="33"/>
    <w:bookmarkStart w:name="z42" w:id="34"/>
    <w:p>
      <w:pPr>
        <w:spacing w:after="0"/>
        <w:ind w:left="0"/>
        <w:jc w:val="both"/>
      </w:pPr>
      <w:r>
        <w:rPr>
          <w:rFonts w:ascii="Times New Roman"/>
          <w:b w:val="false"/>
          <w:i w:val="false"/>
          <w:color w:val="000000"/>
          <w:sz w:val="28"/>
        </w:rPr>
        <w:t>
      За каждый правильный ответ начисляется один балл. Время прохождения тестирования составляет 120 и 70 минут соответственно.</w:t>
      </w:r>
    </w:p>
    <w:bookmarkEnd w:id="34"/>
    <w:bookmarkStart w:name="z43" w:id="35"/>
    <w:p>
      <w:pPr>
        <w:spacing w:after="0"/>
        <w:ind w:left="0"/>
        <w:jc w:val="both"/>
      </w:pPr>
      <w:r>
        <w:rPr>
          <w:rFonts w:ascii="Times New Roman"/>
          <w:b w:val="false"/>
          <w:i w:val="false"/>
          <w:color w:val="000000"/>
          <w:sz w:val="28"/>
        </w:rPr>
        <w:t>
      В случае, если по одному из тестовых заданий на знание законодательства Республики Казахстан тестируемое лицо не наберет порогового значения то, несмотря на набранные пороговые значения по остальным тестовым заданиям, тестирование считается не пройденным.</w:t>
      </w:r>
    </w:p>
    <w:bookmarkEnd w:id="35"/>
    <w:bookmarkStart w:name="z44" w:id="36"/>
    <w:p>
      <w:pPr>
        <w:spacing w:after="0"/>
        <w:ind w:left="0"/>
        <w:jc w:val="both"/>
      </w:pPr>
      <w:r>
        <w:rPr>
          <w:rFonts w:ascii="Times New Roman"/>
          <w:b w:val="false"/>
          <w:i w:val="false"/>
          <w:color w:val="000000"/>
          <w:sz w:val="28"/>
        </w:rPr>
        <w:t>
      13. В листе с результатами тестирования указываются:</w:t>
      </w:r>
    </w:p>
    <w:bookmarkEnd w:id="36"/>
    <w:bookmarkStart w:name="z45" w:id="37"/>
    <w:p>
      <w:pPr>
        <w:spacing w:after="0"/>
        <w:ind w:left="0"/>
        <w:jc w:val="both"/>
      </w:pPr>
      <w:r>
        <w:rPr>
          <w:rFonts w:ascii="Times New Roman"/>
          <w:b w:val="false"/>
          <w:i w:val="false"/>
          <w:color w:val="000000"/>
          <w:sz w:val="28"/>
        </w:rPr>
        <w:t>
      фамилия, имя, отчество (при его наличии) тестируемого;</w:t>
      </w:r>
    </w:p>
    <w:bookmarkEnd w:id="37"/>
    <w:bookmarkStart w:name="z46" w:id="38"/>
    <w:p>
      <w:pPr>
        <w:spacing w:after="0"/>
        <w:ind w:left="0"/>
        <w:jc w:val="both"/>
      </w:pPr>
      <w:r>
        <w:rPr>
          <w:rFonts w:ascii="Times New Roman"/>
          <w:b w:val="false"/>
          <w:i w:val="false"/>
          <w:color w:val="000000"/>
          <w:sz w:val="28"/>
        </w:rPr>
        <w:t>
      занимаемая должность;</w:t>
      </w:r>
    </w:p>
    <w:bookmarkEnd w:id="38"/>
    <w:bookmarkStart w:name="z47" w:id="39"/>
    <w:p>
      <w:pPr>
        <w:spacing w:after="0"/>
        <w:ind w:left="0"/>
        <w:jc w:val="both"/>
      </w:pPr>
      <w:r>
        <w:rPr>
          <w:rFonts w:ascii="Times New Roman"/>
          <w:b w:val="false"/>
          <w:i w:val="false"/>
          <w:color w:val="000000"/>
          <w:sz w:val="28"/>
        </w:rPr>
        <w:t>
      дата проведения тестирования;</w:t>
      </w:r>
    </w:p>
    <w:bookmarkEnd w:id="39"/>
    <w:bookmarkStart w:name="z48" w:id="40"/>
    <w:p>
      <w:pPr>
        <w:spacing w:after="0"/>
        <w:ind w:left="0"/>
        <w:jc w:val="both"/>
      </w:pPr>
      <w:r>
        <w:rPr>
          <w:rFonts w:ascii="Times New Roman"/>
          <w:b w:val="false"/>
          <w:i w:val="false"/>
          <w:color w:val="000000"/>
          <w:sz w:val="28"/>
        </w:rPr>
        <w:t>
      перечень нормативных правовых актов;</w:t>
      </w:r>
    </w:p>
    <w:bookmarkEnd w:id="40"/>
    <w:bookmarkStart w:name="z49" w:id="41"/>
    <w:p>
      <w:pPr>
        <w:spacing w:after="0"/>
        <w:ind w:left="0"/>
        <w:jc w:val="both"/>
      </w:pPr>
      <w:r>
        <w:rPr>
          <w:rFonts w:ascii="Times New Roman"/>
          <w:b w:val="false"/>
          <w:i w:val="false"/>
          <w:color w:val="000000"/>
          <w:sz w:val="28"/>
        </w:rPr>
        <w:t>
      количество тестовых вопросов;</w:t>
      </w:r>
    </w:p>
    <w:bookmarkEnd w:id="41"/>
    <w:bookmarkStart w:name="z50" w:id="42"/>
    <w:p>
      <w:pPr>
        <w:spacing w:after="0"/>
        <w:ind w:left="0"/>
        <w:jc w:val="both"/>
      </w:pPr>
      <w:r>
        <w:rPr>
          <w:rFonts w:ascii="Times New Roman"/>
          <w:b w:val="false"/>
          <w:i w:val="false"/>
          <w:color w:val="000000"/>
          <w:sz w:val="28"/>
        </w:rPr>
        <w:t>
      количество правильных ответов;</w:t>
      </w:r>
    </w:p>
    <w:bookmarkEnd w:id="42"/>
    <w:bookmarkStart w:name="z51" w:id="43"/>
    <w:p>
      <w:pPr>
        <w:spacing w:after="0"/>
        <w:ind w:left="0"/>
        <w:jc w:val="both"/>
      </w:pPr>
      <w:r>
        <w:rPr>
          <w:rFonts w:ascii="Times New Roman"/>
          <w:b w:val="false"/>
          <w:i w:val="false"/>
          <w:color w:val="000000"/>
          <w:sz w:val="28"/>
        </w:rPr>
        <w:t>
      общий результат тестирования в виде записи "Тест пройден", "Тест не пройден";</w:t>
      </w:r>
    </w:p>
    <w:bookmarkEnd w:id="43"/>
    <w:bookmarkStart w:name="z52" w:id="44"/>
    <w:p>
      <w:pPr>
        <w:spacing w:after="0"/>
        <w:ind w:left="0"/>
        <w:jc w:val="both"/>
      </w:pPr>
      <w:r>
        <w:rPr>
          <w:rFonts w:ascii="Times New Roman"/>
          <w:b w:val="false"/>
          <w:i w:val="false"/>
          <w:color w:val="000000"/>
          <w:sz w:val="28"/>
        </w:rPr>
        <w:t>
      подписи сотрудника об ознакомлении с результатами тестирования и сотрудника, проводившего тестирование.</w:t>
      </w:r>
    </w:p>
    <w:bookmarkEnd w:id="44"/>
    <w:bookmarkStart w:name="z53" w:id="45"/>
    <w:p>
      <w:pPr>
        <w:spacing w:after="0"/>
        <w:ind w:left="0"/>
        <w:jc w:val="both"/>
      </w:pPr>
      <w:r>
        <w:rPr>
          <w:rFonts w:ascii="Times New Roman"/>
          <w:b w:val="false"/>
          <w:i w:val="false"/>
          <w:color w:val="000000"/>
          <w:sz w:val="28"/>
        </w:rPr>
        <w:t>
      14. Результаты тестирования распечатываются на принтере в двух экземплярах и представляются тестируемому лицу для ознакомления. После ознакомления, тестируемое лицо расписывается на листе с результатами тестирования.</w:t>
      </w:r>
    </w:p>
    <w:bookmarkEnd w:id="45"/>
    <w:bookmarkStart w:name="z54" w:id="46"/>
    <w:p>
      <w:pPr>
        <w:spacing w:after="0"/>
        <w:ind w:left="0"/>
        <w:jc w:val="both"/>
      </w:pPr>
      <w:r>
        <w:rPr>
          <w:rFonts w:ascii="Times New Roman"/>
          <w:b w:val="false"/>
          <w:i w:val="false"/>
          <w:color w:val="000000"/>
          <w:sz w:val="28"/>
        </w:rPr>
        <w:t>
      15. Первый экземпляр результатов тестирования передается сотруднику, прошедшему тестирование, второй экземпляр остается в подразделении кадровой службы.</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прохождения компьютерного</w:t>
            </w:r>
            <w:r>
              <w:br/>
            </w:r>
            <w:r>
              <w:rPr>
                <w:rFonts w:ascii="Times New Roman"/>
                <w:b w:val="false"/>
                <w:i w:val="false"/>
                <w:color w:val="000000"/>
                <w:sz w:val="20"/>
              </w:rPr>
              <w:t>тестирования сотрудника,</w:t>
            </w:r>
            <w:r>
              <w:br/>
            </w:r>
            <w:r>
              <w:rPr>
                <w:rFonts w:ascii="Times New Roman"/>
                <w:b w:val="false"/>
                <w:i w:val="false"/>
                <w:color w:val="000000"/>
                <w:sz w:val="20"/>
              </w:rPr>
              <w:t>подлежащего аттестации,</w:t>
            </w:r>
            <w:r>
              <w:br/>
            </w:r>
            <w:r>
              <w:rPr>
                <w:rFonts w:ascii="Times New Roman"/>
                <w:b w:val="false"/>
                <w:i w:val="false"/>
                <w:color w:val="000000"/>
                <w:sz w:val="20"/>
              </w:rPr>
              <w:t>на знание 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и логическое мышление</w:t>
            </w:r>
            <w:r>
              <w:br/>
            </w:r>
            <w:r>
              <w:rPr>
                <w:rFonts w:ascii="Times New Roman"/>
                <w:b w:val="false"/>
                <w:i w:val="false"/>
                <w:color w:val="000000"/>
                <w:sz w:val="20"/>
              </w:rPr>
              <w:t>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bookmarkStart w:name="z56" w:id="47"/>
    <w:p>
      <w:pPr>
        <w:spacing w:after="0"/>
        <w:ind w:left="0"/>
        <w:jc w:val="left"/>
      </w:pPr>
      <w:r>
        <w:rPr>
          <w:rFonts w:ascii="Times New Roman"/>
          <w:b/>
          <w:i w:val="false"/>
          <w:color w:val="000000"/>
        </w:rPr>
        <w:t xml:space="preserve"> Программа тестирования</w:t>
      </w:r>
    </w:p>
    <w:bookmarkEnd w:id="47"/>
    <w:p>
      <w:pPr>
        <w:spacing w:after="0"/>
        <w:ind w:left="0"/>
        <w:jc w:val="both"/>
      </w:pPr>
      <w:r>
        <w:rPr>
          <w:rFonts w:ascii="Times New Roman"/>
          <w:b w:val="false"/>
          <w:i w:val="false"/>
          <w:color w:val="ff0000"/>
          <w:sz w:val="28"/>
        </w:rPr>
        <w:t xml:space="preserve">
      Сноска. Приложение 1 – в редакции приказа Председателя Агентства РК по финансовому мониторингу от 18.03.2022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категории должностей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нормативных правовых актов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Пороговое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знание законодательства: 140 вопросов (140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центрального аппарата Агентства Республики Казахстан по финансовому мониторингу (далее - 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по каждому нормативному правовому акту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департамента, советник 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B-FM-3,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помощник 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управления 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 -5,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территориального органа (далее - 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FMО-1,</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противодействии коррупции";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 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FMО-3,</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правоохранительной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управления, руководитель отдела ТО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FMО-4.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Административный</w:t>
            </w:r>
            <w:r>
              <w:rPr>
                <w:rFonts w:ascii="Times New Roman"/>
                <w:b w:val="false"/>
                <w:i w:val="false"/>
                <w:color w:val="000000"/>
                <w:sz w:val="20"/>
              </w:rPr>
              <w:t xml:space="preserve"> процедурно-процессуальный кодекс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"Об оперативно-розыскной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государственных секретах";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rPr>
                <w:rFonts w:ascii="Times New Roman"/>
                <w:b w:val="false"/>
                <w:i w:val="false"/>
                <w:color w:val="000000"/>
                <w:sz w:val="20"/>
              </w:rPr>
              <w:t>Уголовный</w:t>
            </w:r>
            <w:r>
              <w:rPr>
                <w:rFonts w:ascii="Times New Roman"/>
                <w:b w:val="false"/>
                <w:i w:val="false"/>
                <w:color w:val="000000"/>
                <w:sz w:val="20"/>
              </w:rPr>
              <w:t xml:space="preserve"> кодекс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r>
              <w:rPr>
                <w:rFonts w:ascii="Times New Roman"/>
                <w:b w:val="false"/>
                <w:i w:val="false"/>
                <w:color w:val="000000"/>
                <w:sz w:val="20"/>
              </w:rPr>
              <w:t>Уголовно-процессуальный кодекс</w:t>
            </w:r>
            <w:r>
              <w:rPr>
                <w:rFonts w:ascii="Times New Roman"/>
                <w:b w:val="false"/>
                <w:i w:val="false"/>
                <w:color w:val="000000"/>
                <w:sz w:val="20"/>
              </w:rPr>
              <w:t xml:space="preserve">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 таможенном регулировании в Республике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финансированию терроризма";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val="false"/>
                <w:color w:val="000000"/>
                <w:sz w:val="20"/>
              </w:rPr>
              <w:t>Этический кодекс</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утвержденный Указом Президента Республики Казахстан от 29 декабря 2015 года №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знание законодательства: 110 вопросов (110 минут):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по каждому нормативному правовому акту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Следователь по особо важным делам ЦА</w:t>
            </w:r>
          </w:p>
          <w:p>
            <w:pPr>
              <w:spacing w:after="20"/>
              <w:ind w:left="20"/>
              <w:jc w:val="both"/>
            </w:pPr>
            <w:r>
              <w:rPr>
                <w:rFonts w:ascii="Times New Roman"/>
                <w:b w:val="false"/>
                <w:i w:val="false"/>
                <w:color w:val="000000"/>
                <w:sz w:val="20"/>
              </w:rPr>
              <w:t>
Оперуполномоченный (дознаватель) по особо важным делам ЦА, главный криминалист ЦА,</w:t>
            </w:r>
          </w:p>
          <w:p>
            <w:pPr>
              <w:spacing w:after="20"/>
              <w:ind w:left="20"/>
              <w:jc w:val="both"/>
            </w:pPr>
            <w:r>
              <w:rPr>
                <w:rFonts w:ascii="Times New Roman"/>
                <w:b w:val="false"/>
                <w:i w:val="false"/>
                <w:color w:val="000000"/>
                <w:sz w:val="20"/>
              </w:rPr>
              <w:t>
Старший следователь ЦА</w:t>
            </w:r>
          </w:p>
          <w:p>
            <w:pPr>
              <w:spacing w:after="20"/>
              <w:ind w:left="20"/>
              <w:jc w:val="both"/>
            </w:pPr>
            <w:r>
              <w:rPr>
                <w:rFonts w:ascii="Times New Roman"/>
                <w:b w:val="false"/>
                <w:i w:val="false"/>
                <w:color w:val="000000"/>
                <w:sz w:val="20"/>
              </w:rPr>
              <w:t>
Старший оперуполномоченный (дознаватель) ЦА,</w:t>
            </w:r>
          </w:p>
          <w:p>
            <w:pPr>
              <w:spacing w:after="20"/>
              <w:ind w:left="20"/>
              <w:jc w:val="both"/>
            </w:pPr>
            <w:r>
              <w:rPr>
                <w:rFonts w:ascii="Times New Roman"/>
                <w:b w:val="false"/>
                <w:i w:val="false"/>
                <w:color w:val="000000"/>
                <w:sz w:val="20"/>
              </w:rPr>
              <w:t>
Старший криминалист 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Следователь по особо важным делам ТО</w:t>
            </w:r>
          </w:p>
          <w:p>
            <w:pPr>
              <w:spacing w:after="20"/>
              <w:ind w:left="20"/>
              <w:jc w:val="both"/>
            </w:pPr>
            <w:r>
              <w:rPr>
                <w:rFonts w:ascii="Times New Roman"/>
                <w:b w:val="false"/>
                <w:i w:val="false"/>
                <w:color w:val="000000"/>
                <w:sz w:val="20"/>
              </w:rPr>
              <w:t>
Оперуполномоченный (дознаватель) по особо важным делам ТО, Главный криминалист ТО,</w:t>
            </w:r>
          </w:p>
          <w:p>
            <w:pPr>
              <w:spacing w:after="20"/>
              <w:ind w:left="20"/>
              <w:jc w:val="both"/>
            </w:pPr>
            <w:r>
              <w:rPr>
                <w:rFonts w:ascii="Times New Roman"/>
                <w:b w:val="false"/>
                <w:i w:val="false"/>
                <w:color w:val="000000"/>
                <w:sz w:val="20"/>
              </w:rPr>
              <w:t>
Старший следователь ТО,</w:t>
            </w:r>
          </w:p>
          <w:p>
            <w:pPr>
              <w:spacing w:after="20"/>
              <w:ind w:left="20"/>
              <w:jc w:val="both"/>
            </w:pPr>
            <w:r>
              <w:rPr>
                <w:rFonts w:ascii="Times New Roman"/>
                <w:b w:val="false"/>
                <w:i w:val="false"/>
                <w:color w:val="000000"/>
                <w:sz w:val="20"/>
              </w:rPr>
              <w:t>
Старший оперуполномоченный (дознаватель) ТО,</w:t>
            </w:r>
          </w:p>
          <w:p>
            <w:pPr>
              <w:spacing w:after="20"/>
              <w:ind w:left="20"/>
              <w:jc w:val="both"/>
            </w:pPr>
            <w:r>
              <w:rPr>
                <w:rFonts w:ascii="Times New Roman"/>
                <w:b w:val="false"/>
                <w:i w:val="false"/>
                <w:color w:val="000000"/>
                <w:sz w:val="20"/>
              </w:rPr>
              <w:t>
Старший криминалист 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B-FMО-5,</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Следователь ЦА,</w:t>
            </w:r>
          </w:p>
          <w:p>
            <w:pPr>
              <w:spacing w:after="20"/>
              <w:ind w:left="20"/>
              <w:jc w:val="both"/>
            </w:pPr>
            <w:r>
              <w:rPr>
                <w:rFonts w:ascii="Times New Roman"/>
                <w:b w:val="false"/>
                <w:i w:val="false"/>
                <w:color w:val="000000"/>
                <w:sz w:val="20"/>
              </w:rPr>
              <w:t>
Оперуполномоченный (дознаватель) ЦА,</w:t>
            </w:r>
          </w:p>
          <w:p>
            <w:pPr>
              <w:spacing w:after="20"/>
              <w:ind w:left="20"/>
              <w:jc w:val="both"/>
            </w:pPr>
            <w:r>
              <w:rPr>
                <w:rFonts w:ascii="Times New Roman"/>
                <w:b w:val="false"/>
                <w:i w:val="false"/>
                <w:color w:val="000000"/>
                <w:sz w:val="20"/>
              </w:rPr>
              <w:t>
Криминалист 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Следователь ТО,</w:t>
            </w:r>
          </w:p>
          <w:p>
            <w:pPr>
              <w:spacing w:after="20"/>
              <w:ind w:left="20"/>
              <w:jc w:val="both"/>
            </w:pPr>
            <w:r>
              <w:rPr>
                <w:rFonts w:ascii="Times New Roman"/>
                <w:b w:val="false"/>
                <w:i w:val="false"/>
                <w:color w:val="000000"/>
                <w:sz w:val="20"/>
              </w:rPr>
              <w:t>
Оперуполномоченный (дознаватель) ТО,</w:t>
            </w:r>
          </w:p>
          <w:p>
            <w:pPr>
              <w:spacing w:after="20"/>
              <w:ind w:left="20"/>
              <w:jc w:val="both"/>
            </w:pPr>
            <w:r>
              <w:rPr>
                <w:rFonts w:ascii="Times New Roman"/>
                <w:b w:val="false"/>
                <w:i w:val="false"/>
                <w:color w:val="000000"/>
                <w:sz w:val="20"/>
              </w:rPr>
              <w:t>
Дознаватель ТО, Криминалист ТО</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B-FMО-6.</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противодействии коррупции";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правоохранительной службе";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r>
              <w:rPr>
                <w:rFonts w:ascii="Times New Roman"/>
                <w:b w:val="false"/>
                <w:i w:val="false"/>
                <w:color w:val="000000"/>
                <w:sz w:val="20"/>
              </w:rPr>
              <w:t>Административный</w:t>
            </w:r>
            <w:r>
              <w:rPr>
                <w:rFonts w:ascii="Times New Roman"/>
                <w:b w:val="false"/>
                <w:i w:val="false"/>
                <w:color w:val="000000"/>
                <w:sz w:val="20"/>
              </w:rPr>
              <w:t xml:space="preserve"> процедурно-процессуальный кодекс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"Об оперативно-розыскной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"О государственных секретах";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r>
              <w:rPr>
                <w:rFonts w:ascii="Times New Roman"/>
                <w:b w:val="false"/>
                <w:i w:val="false"/>
                <w:color w:val="000000"/>
                <w:sz w:val="20"/>
              </w:rPr>
              <w:t>Уголовный</w:t>
            </w:r>
            <w:r>
              <w:rPr>
                <w:rFonts w:ascii="Times New Roman"/>
                <w:b w:val="false"/>
                <w:i w:val="false"/>
                <w:color w:val="000000"/>
                <w:sz w:val="20"/>
              </w:rPr>
              <w:t xml:space="preserve"> кодекс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r>
              <w:rPr>
                <w:rFonts w:ascii="Times New Roman"/>
                <w:b w:val="false"/>
                <w:i w:val="false"/>
                <w:color w:val="000000"/>
                <w:sz w:val="20"/>
              </w:rPr>
              <w:t xml:space="preserve">Уголовно-процессуальный кодекс </w:t>
            </w:r>
            <w:r>
              <w:rPr>
                <w:rFonts w:ascii="Times New Roman"/>
                <w:b w:val="false"/>
                <w:i w:val="false"/>
                <w:color w:val="000000"/>
                <w:sz w:val="20"/>
              </w:rPr>
              <w:t xml:space="preserve">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 таможенном регулировании в Республике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r>
              <w:rPr>
                <w:rFonts w:ascii="Times New Roman"/>
                <w:b w:val="false"/>
                <w:i w:val="false"/>
                <w:color w:val="000000"/>
                <w:sz w:val="20"/>
              </w:rPr>
              <w:t>Кодекс</w:t>
            </w:r>
            <w:r>
              <w:rPr>
                <w:rFonts w:ascii="Times New Roman"/>
                <w:b w:val="false"/>
                <w:i w:val="false"/>
                <w:color w:val="000000"/>
                <w:sz w:val="20"/>
              </w:rPr>
              <w:t xml:space="preserve"> Республики Казахстан "О налогах и других обязательных платежах в бюджет" (Налоговый кодекс);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финансированию терроризма";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r>
              <w:rPr>
                <w:rFonts w:ascii="Times New Roman"/>
                <w:b w:val="false"/>
                <w:i w:val="false"/>
                <w:color w:val="000000"/>
                <w:sz w:val="20"/>
              </w:rPr>
              <w:t xml:space="preserve">Этический кодекс </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утвержденный Указом Президента Республики Казахстан от 29 декабря 2015 года №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приказу Председателя</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№3</w:t>
            </w:r>
          </w:p>
        </w:tc>
      </w:tr>
    </w:tbl>
    <w:bookmarkStart w:name="z58" w:id="48"/>
    <w:p>
      <w:pPr>
        <w:spacing w:after="0"/>
        <w:ind w:left="0"/>
        <w:jc w:val="left"/>
      </w:pPr>
      <w:r>
        <w:rPr>
          <w:rFonts w:ascii="Times New Roman"/>
          <w:b/>
          <w:i w:val="false"/>
          <w:color w:val="000000"/>
        </w:rPr>
        <w:t xml:space="preserve"> Нормативы по определению профессиональной пригодности сотрудников службы экономических расследований органов по финансовому мониторингу</w:t>
      </w:r>
    </w:p>
    <w:bookmarkEnd w:id="48"/>
    <w:p>
      <w:pPr>
        <w:spacing w:after="0"/>
        <w:ind w:left="0"/>
        <w:jc w:val="both"/>
      </w:pPr>
      <w:r>
        <w:rPr>
          <w:rFonts w:ascii="Times New Roman"/>
          <w:b w:val="false"/>
          <w:i w:val="false"/>
          <w:color w:val="ff0000"/>
          <w:sz w:val="28"/>
        </w:rPr>
        <w:t xml:space="preserve">
      Сноска. Нормативы – в редакции приказа Председателя Агентства РК по финансовому мониторингу от 18.03.2022 </w:t>
      </w:r>
      <w:r>
        <w:rPr>
          <w:rFonts w:ascii="Times New Roman"/>
          <w:b w:val="false"/>
          <w:i w:val="false"/>
          <w:color w:val="ff0000"/>
          <w:sz w:val="28"/>
        </w:rPr>
        <w:t>№ 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49"/>
    <w:p>
      <w:pPr>
        <w:spacing w:after="0"/>
        <w:ind w:left="0"/>
        <w:jc w:val="left"/>
      </w:pPr>
      <w:r>
        <w:rPr>
          <w:rFonts w:ascii="Times New Roman"/>
          <w:b/>
          <w:i w:val="false"/>
          <w:color w:val="000000"/>
        </w:rPr>
        <w:t xml:space="preserve"> Глава 1. Общие положения</w:t>
      </w:r>
    </w:p>
    <w:bookmarkEnd w:id="49"/>
    <w:p>
      <w:pPr>
        <w:spacing w:after="0"/>
        <w:ind w:left="0"/>
        <w:jc w:val="both"/>
      </w:pPr>
      <w:r>
        <w:rPr>
          <w:rFonts w:ascii="Times New Roman"/>
          <w:b w:val="false"/>
          <w:i w:val="false"/>
          <w:color w:val="000000"/>
          <w:sz w:val="28"/>
        </w:rPr>
        <w:t>
      1. Профессиональная пригодность включает в себя: физическую и огневую подготовку, написание ЭССЕ и тестирование на определение IQ.</w:t>
      </w:r>
    </w:p>
    <w:p>
      <w:pPr>
        <w:spacing w:after="0"/>
        <w:ind w:left="0"/>
        <w:jc w:val="both"/>
      </w:pPr>
      <w:r>
        <w:rPr>
          <w:rFonts w:ascii="Times New Roman"/>
          <w:b w:val="false"/>
          <w:i w:val="false"/>
          <w:color w:val="000000"/>
          <w:sz w:val="28"/>
        </w:rPr>
        <w:t>
      2. Выполнение нормативов по определению профессиональной пригодности сотрудников службы экономических расследований органов по финансовому мониторингу устанавливаются, согласно приложениям 1, 2 и 3 к настоящим Нормативам.</w:t>
      </w:r>
    </w:p>
    <w:p>
      <w:pPr>
        <w:spacing w:after="0"/>
        <w:ind w:left="0"/>
        <w:jc w:val="both"/>
      </w:pPr>
      <w:r>
        <w:rPr>
          <w:rFonts w:ascii="Times New Roman"/>
          <w:b w:val="false"/>
          <w:i w:val="false"/>
          <w:color w:val="000000"/>
          <w:sz w:val="28"/>
        </w:rPr>
        <w:t>
      3. При определении профессиональной пригодности сотрудника учитываются суммарные баллы по каждому нормативу.</w:t>
      </w:r>
    </w:p>
    <w:p>
      <w:pPr>
        <w:spacing w:after="0"/>
        <w:ind w:left="0"/>
        <w:jc w:val="left"/>
      </w:pPr>
      <w:r>
        <w:rPr>
          <w:rFonts w:ascii="Times New Roman"/>
          <w:b/>
          <w:i w:val="false"/>
          <w:color w:val="000000"/>
        </w:rPr>
        <w:t xml:space="preserve"> Глава 2. Условия и порядок проведения тестирования на определение IQ и написания эссе.</w:t>
      </w:r>
    </w:p>
    <w:p>
      <w:pPr>
        <w:spacing w:after="0"/>
        <w:ind w:left="0"/>
        <w:jc w:val="both"/>
      </w:pPr>
      <w:r>
        <w:rPr>
          <w:rFonts w:ascii="Times New Roman"/>
          <w:b w:val="false"/>
          <w:i w:val="false"/>
          <w:color w:val="000000"/>
          <w:sz w:val="28"/>
        </w:rPr>
        <w:t>
      4. Тестирование на определение IQ основано на методике краткого ориентировочного, отборочного теста и предназначен для диагностики общего уровня интеллектуальных способностей сотрудника.</w:t>
      </w:r>
    </w:p>
    <w:p>
      <w:pPr>
        <w:spacing w:after="0"/>
        <w:ind w:left="0"/>
        <w:jc w:val="both"/>
      </w:pPr>
      <w:r>
        <w:rPr>
          <w:rFonts w:ascii="Times New Roman"/>
          <w:b w:val="false"/>
          <w:i w:val="false"/>
          <w:color w:val="000000"/>
          <w:sz w:val="28"/>
        </w:rPr>
        <w:t>
      Определение IQ предусматривает психодиагностику следующих параметров интеллекта:</w:t>
      </w:r>
    </w:p>
    <w:p>
      <w:pPr>
        <w:spacing w:after="0"/>
        <w:ind w:left="0"/>
        <w:jc w:val="both"/>
      </w:pPr>
      <w:r>
        <w:rPr>
          <w:rFonts w:ascii="Times New Roman"/>
          <w:b w:val="false"/>
          <w:i w:val="false"/>
          <w:color w:val="000000"/>
          <w:sz w:val="28"/>
        </w:rPr>
        <w:t>
      1) способность к обобщению и анализу;</w:t>
      </w:r>
    </w:p>
    <w:p>
      <w:pPr>
        <w:spacing w:after="0"/>
        <w:ind w:left="0"/>
        <w:jc w:val="both"/>
      </w:pPr>
      <w:r>
        <w:rPr>
          <w:rFonts w:ascii="Times New Roman"/>
          <w:b w:val="false"/>
          <w:i w:val="false"/>
          <w:color w:val="000000"/>
          <w:sz w:val="28"/>
        </w:rPr>
        <w:t>
      2) гибкость мышления;</w:t>
      </w:r>
    </w:p>
    <w:p>
      <w:pPr>
        <w:spacing w:after="0"/>
        <w:ind w:left="0"/>
        <w:jc w:val="both"/>
      </w:pPr>
      <w:r>
        <w:rPr>
          <w:rFonts w:ascii="Times New Roman"/>
          <w:b w:val="false"/>
          <w:i w:val="false"/>
          <w:color w:val="000000"/>
          <w:sz w:val="28"/>
        </w:rPr>
        <w:t>
      3) скорость и точность восприятия материала;</w:t>
      </w:r>
    </w:p>
    <w:p>
      <w:pPr>
        <w:spacing w:after="0"/>
        <w:ind w:left="0"/>
        <w:jc w:val="both"/>
      </w:pPr>
      <w:r>
        <w:rPr>
          <w:rFonts w:ascii="Times New Roman"/>
          <w:b w:val="false"/>
          <w:i w:val="false"/>
          <w:color w:val="000000"/>
          <w:sz w:val="28"/>
        </w:rPr>
        <w:t>
      4) грамотность.</w:t>
      </w:r>
    </w:p>
    <w:p>
      <w:pPr>
        <w:spacing w:after="0"/>
        <w:ind w:left="0"/>
        <w:jc w:val="both"/>
      </w:pPr>
      <w:r>
        <w:rPr>
          <w:rFonts w:ascii="Times New Roman"/>
          <w:b w:val="false"/>
          <w:i w:val="false"/>
          <w:color w:val="000000"/>
          <w:sz w:val="28"/>
        </w:rPr>
        <w:t>
      Время тестирования на определение IQ составляет 20 минут.</w:t>
      </w:r>
    </w:p>
    <w:p>
      <w:pPr>
        <w:spacing w:after="0"/>
        <w:ind w:left="0"/>
        <w:jc w:val="both"/>
      </w:pPr>
      <w:r>
        <w:rPr>
          <w:rFonts w:ascii="Times New Roman"/>
          <w:b w:val="false"/>
          <w:i w:val="false"/>
          <w:color w:val="000000"/>
          <w:sz w:val="28"/>
        </w:rPr>
        <w:t xml:space="preserve">
      Прохождение тестирования сотрудником производится на компьютере в присутствии членов аттестационной комиссий. </w:t>
      </w:r>
    </w:p>
    <w:p>
      <w:pPr>
        <w:spacing w:after="0"/>
        <w:ind w:left="0"/>
        <w:jc w:val="both"/>
      </w:pPr>
      <w:r>
        <w:rPr>
          <w:rFonts w:ascii="Times New Roman"/>
          <w:b w:val="false"/>
          <w:i w:val="false"/>
          <w:color w:val="000000"/>
          <w:sz w:val="28"/>
        </w:rPr>
        <w:t>
      5. ЭССЕ это творческое сочинение, имеющее композиционную цельность и логическую последовательность.</w:t>
      </w:r>
    </w:p>
    <w:p>
      <w:pPr>
        <w:spacing w:after="0"/>
        <w:ind w:left="0"/>
        <w:jc w:val="both"/>
      </w:pPr>
      <w:r>
        <w:rPr>
          <w:rFonts w:ascii="Times New Roman"/>
          <w:b w:val="false"/>
          <w:i w:val="false"/>
          <w:color w:val="000000"/>
          <w:sz w:val="28"/>
        </w:rPr>
        <w:t>
      При написании ЭССЕ сотрудник выражает личное мнение по данной тематике, дополненное примерами.</w:t>
      </w:r>
    </w:p>
    <w:p>
      <w:pPr>
        <w:spacing w:after="0"/>
        <w:ind w:left="0"/>
        <w:jc w:val="both"/>
      </w:pPr>
      <w:r>
        <w:rPr>
          <w:rFonts w:ascii="Times New Roman"/>
          <w:b w:val="false"/>
          <w:i w:val="false"/>
          <w:color w:val="000000"/>
          <w:sz w:val="28"/>
        </w:rPr>
        <w:t>
      Целью ЭССЕ является развитие умения сотрудника творчески осмысливать выбранную тему, выражать свое мнение и суждение по поставленной проблеме, аргументируя свою позицию.</w:t>
      </w:r>
    </w:p>
    <w:p>
      <w:pPr>
        <w:spacing w:after="0"/>
        <w:ind w:left="0"/>
        <w:jc w:val="both"/>
      </w:pPr>
      <w:r>
        <w:rPr>
          <w:rFonts w:ascii="Times New Roman"/>
          <w:b w:val="false"/>
          <w:i w:val="false"/>
          <w:color w:val="000000"/>
          <w:sz w:val="28"/>
        </w:rPr>
        <w:t>
      Основными задачами написания ЭССЕ являются:</w:t>
      </w:r>
    </w:p>
    <w:p>
      <w:pPr>
        <w:spacing w:after="0"/>
        <w:ind w:left="0"/>
        <w:jc w:val="both"/>
      </w:pPr>
      <w:r>
        <w:rPr>
          <w:rFonts w:ascii="Times New Roman"/>
          <w:b w:val="false"/>
          <w:i w:val="false"/>
          <w:color w:val="000000"/>
          <w:sz w:val="28"/>
        </w:rPr>
        <w:t>
      1) умение последовательно и логически верно передавать собственное суждение;</w:t>
      </w:r>
    </w:p>
    <w:p>
      <w:pPr>
        <w:spacing w:after="0"/>
        <w:ind w:left="0"/>
        <w:jc w:val="both"/>
      </w:pPr>
      <w:r>
        <w:rPr>
          <w:rFonts w:ascii="Times New Roman"/>
          <w:b w:val="false"/>
          <w:i w:val="false"/>
          <w:color w:val="000000"/>
          <w:sz w:val="28"/>
        </w:rPr>
        <w:t>
      2) умение аргументировать соответствующую тему;</w:t>
      </w:r>
    </w:p>
    <w:bookmarkStart w:name="z60" w:id="50"/>
    <w:p>
      <w:pPr>
        <w:spacing w:after="0"/>
        <w:ind w:left="0"/>
        <w:jc w:val="both"/>
      </w:pPr>
      <w:r>
        <w:rPr>
          <w:rFonts w:ascii="Times New Roman"/>
          <w:b w:val="false"/>
          <w:i w:val="false"/>
          <w:color w:val="000000"/>
          <w:sz w:val="28"/>
        </w:rPr>
        <w:t>
      3) показать навыки критического мышления;</w:t>
      </w:r>
    </w:p>
    <w:bookmarkEnd w:id="50"/>
    <w:p>
      <w:pPr>
        <w:spacing w:after="0"/>
        <w:ind w:left="0"/>
        <w:jc w:val="both"/>
      </w:pPr>
      <w:r>
        <w:rPr>
          <w:rFonts w:ascii="Times New Roman"/>
          <w:b w:val="false"/>
          <w:i w:val="false"/>
          <w:color w:val="000000"/>
          <w:sz w:val="28"/>
        </w:rPr>
        <w:t>
      4) показать грамотное орфографическое, пунктуационное, стилистическое написание текста;</w:t>
      </w:r>
    </w:p>
    <w:p>
      <w:pPr>
        <w:spacing w:after="0"/>
        <w:ind w:left="0"/>
        <w:jc w:val="both"/>
      </w:pPr>
      <w:r>
        <w:rPr>
          <w:rFonts w:ascii="Times New Roman"/>
          <w:b w:val="false"/>
          <w:i w:val="false"/>
          <w:color w:val="000000"/>
          <w:sz w:val="28"/>
        </w:rPr>
        <w:t>
      5) показать разнообразие словарного запаса.</w:t>
      </w:r>
    </w:p>
    <w:p>
      <w:pPr>
        <w:spacing w:after="0"/>
        <w:ind w:left="0"/>
        <w:jc w:val="both"/>
      </w:pPr>
      <w:r>
        <w:rPr>
          <w:rFonts w:ascii="Times New Roman"/>
          <w:b w:val="false"/>
          <w:i w:val="false"/>
          <w:color w:val="000000"/>
          <w:sz w:val="28"/>
        </w:rPr>
        <w:t>
      Время для написания ЭССЕ составляет 30 минут.</w:t>
      </w:r>
    </w:p>
    <w:p>
      <w:pPr>
        <w:spacing w:after="0"/>
        <w:ind w:left="0"/>
        <w:jc w:val="both"/>
      </w:pPr>
      <w:r>
        <w:rPr>
          <w:rFonts w:ascii="Times New Roman"/>
          <w:b w:val="false"/>
          <w:i w:val="false"/>
          <w:color w:val="000000"/>
          <w:sz w:val="28"/>
        </w:rPr>
        <w:t xml:space="preserve">
      ЭССЕ пишется сотрудником на компьютере в присутствии членов аттестационной комиссий.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Нормативам по определению</w:t>
            </w:r>
            <w:r>
              <w:br/>
            </w:r>
            <w:r>
              <w:rPr>
                <w:rFonts w:ascii="Times New Roman"/>
                <w:b w:val="false"/>
                <w:i w:val="false"/>
                <w:color w:val="000000"/>
                <w:sz w:val="20"/>
              </w:rPr>
              <w:t>профессиональной пригодности</w:t>
            </w:r>
            <w:r>
              <w:br/>
            </w:r>
            <w:r>
              <w:rPr>
                <w:rFonts w:ascii="Times New Roman"/>
                <w:b w:val="false"/>
                <w:i w:val="false"/>
                <w:color w:val="000000"/>
                <w:sz w:val="20"/>
              </w:rPr>
              <w:t>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p>
      <w:pPr>
        <w:spacing w:after="0"/>
        <w:ind w:left="0"/>
        <w:jc w:val="left"/>
      </w:pPr>
      <w:r>
        <w:rPr>
          <w:rFonts w:ascii="Times New Roman"/>
          <w:b/>
          <w:i w:val="false"/>
          <w:color w:val="000000"/>
        </w:rPr>
        <w:t xml:space="preserve"> Нормативы по определению физической и огневой подготовки сотрудников службы экономических расследований органов по финансовому мониторингу</w:t>
      </w:r>
    </w:p>
    <w:p>
      <w:pPr>
        <w:spacing w:after="0"/>
        <w:ind w:left="0"/>
        <w:jc w:val="both"/>
      </w:pPr>
      <w:r>
        <w:rPr>
          <w:rFonts w:ascii="Times New Roman"/>
          <w:b w:val="false"/>
          <w:i w:val="false"/>
          <w:color w:val="000000"/>
          <w:sz w:val="28"/>
        </w:rPr>
        <w:t>
      Для мужчин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старше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и разгибание рук в упоре лежа (количество 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(количество 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 старше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60 м (с)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туловища из положения лежа на спине (количество 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отлично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удовлетворительно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и разгибание рук в упоре лежа (количество раз)</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1. Условия выполнения упражнений по физической подготовке в следующем порядке:</w:t>
      </w:r>
    </w:p>
    <w:p>
      <w:pPr>
        <w:spacing w:after="0"/>
        <w:ind w:left="0"/>
        <w:jc w:val="both"/>
      </w:pPr>
      <w:r>
        <w:rPr>
          <w:rFonts w:ascii="Times New Roman"/>
          <w:b w:val="false"/>
          <w:i w:val="false"/>
          <w:color w:val="000000"/>
          <w:sz w:val="28"/>
        </w:rPr>
        <w:t>
      1) бег на 100 метров проводится на беговой дорожке стадиона или на любой ровной местности;</w:t>
      </w:r>
    </w:p>
    <w:p>
      <w:pPr>
        <w:spacing w:after="0"/>
        <w:ind w:left="0"/>
        <w:jc w:val="both"/>
      </w:pPr>
      <w:r>
        <w:rPr>
          <w:rFonts w:ascii="Times New Roman"/>
          <w:b w:val="false"/>
          <w:i w:val="false"/>
          <w:color w:val="000000"/>
          <w:sz w:val="28"/>
        </w:rPr>
        <w:t>
      2) сгибание и разгибание рук выполняется в упоре лежа – тело прямое, руки сгибать до касания грудью пола – для мужчин.</w:t>
      </w:r>
    </w:p>
    <w:p>
      <w:pPr>
        <w:spacing w:after="0"/>
        <w:ind w:left="0"/>
        <w:jc w:val="both"/>
      </w:pPr>
      <w:r>
        <w:rPr>
          <w:rFonts w:ascii="Times New Roman"/>
          <w:b w:val="false"/>
          <w:i w:val="false"/>
          <w:color w:val="000000"/>
          <w:sz w:val="28"/>
        </w:rPr>
        <w:t>
      2. Для женщин допускается выполнение данного упражнения с колен.</w:t>
      </w:r>
    </w:p>
    <w:p>
      <w:pPr>
        <w:spacing w:after="0"/>
        <w:ind w:left="0"/>
        <w:jc w:val="both"/>
      </w:pPr>
      <w:r>
        <w:rPr>
          <w:rFonts w:ascii="Times New Roman"/>
          <w:b w:val="false"/>
          <w:i w:val="false"/>
          <w:color w:val="000000"/>
          <w:sz w:val="28"/>
        </w:rPr>
        <w:t>
      3. Подтягивание на высокой перекладине выполняется из исходного положения на вис хватом сверху, не касаясь ногами пола (земли). Упражнение считается выполненным при пересечении подбородка грифа перекладины. Не разрешается отдыхать (останавливаться) в положении виса более 5 секунд и начинать подтягивание с раскачивания – для мужчин. </w:t>
      </w:r>
    </w:p>
    <w:p>
      <w:pPr>
        <w:spacing w:after="0"/>
        <w:ind w:left="0"/>
        <w:jc w:val="both"/>
      </w:pPr>
      <w:r>
        <w:rPr>
          <w:rFonts w:ascii="Times New Roman"/>
          <w:b w:val="false"/>
          <w:i w:val="false"/>
          <w:color w:val="000000"/>
          <w:sz w:val="28"/>
        </w:rPr>
        <w:t>
      4. Подъем туловища выполняется из положения, лежа на спине, ноги согнуты в коленях под углом 90 градусов, кисти рук на плечах, стопы удерживаются партнером – для женщин.</w:t>
      </w:r>
    </w:p>
    <w:p>
      <w:pPr>
        <w:spacing w:after="0"/>
        <w:ind w:left="0"/>
        <w:jc w:val="both"/>
      </w:pPr>
      <w:r>
        <w:rPr>
          <w:rFonts w:ascii="Times New Roman"/>
          <w:b w:val="false"/>
          <w:i w:val="false"/>
          <w:color w:val="000000"/>
          <w:sz w:val="28"/>
        </w:rPr>
        <w:t>
      При неправильном выполнении упражнения дается команда "не считать" не более трех раз, после чего, тестируемый снимается с выполнения упражнения.</w:t>
      </w:r>
    </w:p>
    <w:p>
      <w:pPr>
        <w:spacing w:after="0"/>
        <w:ind w:left="0"/>
        <w:jc w:val="both"/>
      </w:pPr>
      <w:r>
        <w:rPr>
          <w:rFonts w:ascii="Times New Roman"/>
          <w:b w:val="false"/>
          <w:i w:val="false"/>
          <w:color w:val="000000"/>
          <w:sz w:val="28"/>
        </w:rPr>
        <w:t>
      5. Стрельба (мужчины) осуществляется в следующем порядке:</w:t>
      </w:r>
    </w:p>
    <w:p>
      <w:pPr>
        <w:spacing w:after="0"/>
        <w:ind w:left="0"/>
        <w:jc w:val="both"/>
      </w:pPr>
      <w:r>
        <w:rPr>
          <w:rFonts w:ascii="Times New Roman"/>
          <w:b w:val="false"/>
          <w:i w:val="false"/>
          <w:color w:val="000000"/>
          <w:sz w:val="28"/>
        </w:rPr>
        <w:t>
      1) цель: мишень с кругами (50х50) установленная на щите 75х75, на уровне глаз стреляющего;</w:t>
      </w:r>
    </w:p>
    <w:p>
      <w:pPr>
        <w:spacing w:after="0"/>
        <w:ind w:left="0"/>
        <w:jc w:val="both"/>
      </w:pPr>
      <w:r>
        <w:rPr>
          <w:rFonts w:ascii="Times New Roman"/>
          <w:b w:val="false"/>
          <w:i w:val="false"/>
          <w:color w:val="000000"/>
          <w:sz w:val="28"/>
        </w:rPr>
        <w:t>
      2) дальность до цели: 15 метров;</w:t>
      </w:r>
    </w:p>
    <w:p>
      <w:pPr>
        <w:spacing w:after="0"/>
        <w:ind w:left="0"/>
        <w:jc w:val="both"/>
      </w:pPr>
      <w:r>
        <w:rPr>
          <w:rFonts w:ascii="Times New Roman"/>
          <w:b w:val="false"/>
          <w:i w:val="false"/>
          <w:color w:val="000000"/>
          <w:sz w:val="28"/>
        </w:rPr>
        <w:t>
      3) количество боеприпасов: 6 (3 пробных, 3 зачетных);</w:t>
      </w:r>
    </w:p>
    <w:p>
      <w:pPr>
        <w:spacing w:after="0"/>
        <w:ind w:left="0"/>
        <w:jc w:val="both"/>
      </w:pPr>
      <w:r>
        <w:rPr>
          <w:rFonts w:ascii="Times New Roman"/>
          <w:b w:val="false"/>
          <w:i w:val="false"/>
          <w:color w:val="000000"/>
          <w:sz w:val="28"/>
        </w:rPr>
        <w:t>
      4) положение для стрельбы: стоя с руки (допускается с двух рук);</w:t>
      </w:r>
    </w:p>
    <w:p>
      <w:pPr>
        <w:spacing w:after="0"/>
        <w:ind w:left="0"/>
        <w:jc w:val="both"/>
      </w:pPr>
      <w:r>
        <w:rPr>
          <w:rFonts w:ascii="Times New Roman"/>
          <w:b w:val="false"/>
          <w:i w:val="false"/>
          <w:color w:val="000000"/>
          <w:sz w:val="28"/>
        </w:rPr>
        <w:t>
      5) время на стрельбу: не ограничено.</w:t>
      </w:r>
    </w:p>
    <w:p>
      <w:pPr>
        <w:spacing w:after="0"/>
        <w:ind w:left="0"/>
        <w:jc w:val="both"/>
      </w:pPr>
      <w:r>
        <w:rPr>
          <w:rFonts w:ascii="Times New Roman"/>
          <w:b w:val="false"/>
          <w:i w:val="false"/>
          <w:color w:val="000000"/>
          <w:sz w:val="28"/>
        </w:rPr>
        <w:t>
      6. Оценочные показатели: 3 (три) попадания в мишень – "отлично", 2 (два) попадания – "хорошо" и 1 (одно) попадание – "удовлетворительно".</w:t>
      </w:r>
    </w:p>
    <w:p>
      <w:pPr>
        <w:spacing w:after="0"/>
        <w:ind w:left="0"/>
        <w:jc w:val="both"/>
      </w:pPr>
      <w:r>
        <w:rPr>
          <w:rFonts w:ascii="Times New Roman"/>
          <w:b w:val="false"/>
          <w:i w:val="false"/>
          <w:color w:val="000000"/>
          <w:sz w:val="28"/>
        </w:rPr>
        <w:t>
      7. Оценка выставляется по лучшим результатам стрельб (пробных или зачетных).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Нормативам по определению</w:t>
            </w:r>
            <w:r>
              <w:br/>
            </w:r>
            <w:r>
              <w:rPr>
                <w:rFonts w:ascii="Times New Roman"/>
                <w:b w:val="false"/>
                <w:i w:val="false"/>
                <w:color w:val="000000"/>
                <w:sz w:val="20"/>
              </w:rPr>
              <w:t>профессиональной пригодности</w:t>
            </w:r>
            <w:r>
              <w:br/>
            </w:r>
            <w:r>
              <w:rPr>
                <w:rFonts w:ascii="Times New Roman"/>
                <w:b w:val="false"/>
                <w:i w:val="false"/>
                <w:color w:val="000000"/>
                <w:sz w:val="20"/>
              </w:rPr>
              <w:t>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p>
      <w:pPr>
        <w:spacing w:after="0"/>
        <w:ind w:left="0"/>
        <w:jc w:val="left"/>
      </w:pPr>
      <w:r>
        <w:rPr>
          <w:rFonts w:ascii="Times New Roman"/>
          <w:b/>
          <w:i w:val="false"/>
          <w:color w:val="000000"/>
        </w:rPr>
        <w:t xml:space="preserve"> Лист оценки эссе _____________________ (должность сотрудника) </w:t>
      </w:r>
      <w:r>
        <w:br/>
      </w:r>
      <w:r>
        <w:rPr>
          <w:rFonts w:ascii="Times New Roman"/>
          <w:b/>
          <w:i w:val="false"/>
          <w:color w:val="000000"/>
        </w:rPr>
        <w:t>____________________ (Фамилия имя и отчество (при наличии))</w:t>
      </w:r>
    </w:p>
    <w:p>
      <w:pPr>
        <w:spacing w:after="0"/>
        <w:ind w:left="0"/>
        <w:jc w:val="both"/>
      </w:pPr>
      <w:r>
        <w:rPr>
          <w:rFonts w:ascii="Times New Roman"/>
          <w:b w:val="false"/>
          <w:i w:val="false"/>
          <w:color w:val="000000"/>
          <w:sz w:val="28"/>
        </w:rPr>
        <w:t>
      Тема эссе:____________________________________________________________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наличии) экзаменатора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Грамотность и глубина знаний. Уровень профильных знаний.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аргументация и доказательная база. Синтез идей по решению проблемы.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Аргументационное решение кейса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Нестандартность мышления. Альтернативные и оригинальные пути решения задачи.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Фамилия имя и отчество экзаменатора</w:t>
            </w:r>
          </w:p>
          <w:p>
            <w:pPr>
              <w:spacing w:after="20"/>
              <w:ind w:left="20"/>
              <w:jc w:val="both"/>
            </w:pPr>
            <w:r>
              <w:rPr>
                <w:rFonts w:ascii="Times New Roman"/>
                <w:b w:val="false"/>
                <w:i w:val="false"/>
                <w:color w:val="000000"/>
                <w:sz w:val="20"/>
              </w:rPr>
              <w:t>
Должность экзаменатора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Фамилия имя и отчество экзаменатора</w:t>
            </w:r>
          </w:p>
          <w:p>
            <w:pPr>
              <w:spacing w:after="20"/>
              <w:ind w:left="20"/>
              <w:jc w:val="both"/>
            </w:pPr>
            <w:r>
              <w:rPr>
                <w:rFonts w:ascii="Times New Roman"/>
                <w:b w:val="false"/>
                <w:i w:val="false"/>
                <w:color w:val="000000"/>
                <w:sz w:val="20"/>
              </w:rPr>
              <w:t>
Должность экзаменатора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Фамилия имя и отчество экзаменатора</w:t>
            </w:r>
          </w:p>
          <w:p>
            <w:pPr>
              <w:spacing w:after="20"/>
              <w:ind w:left="20"/>
              <w:jc w:val="both"/>
            </w:pPr>
            <w:r>
              <w:rPr>
                <w:rFonts w:ascii="Times New Roman"/>
                <w:b w:val="false"/>
                <w:i w:val="false"/>
                <w:color w:val="000000"/>
                <w:sz w:val="20"/>
              </w:rPr>
              <w:t>
Должность экзаменатора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Итоговая оценка: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из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Нормативам по определению</w:t>
            </w:r>
            <w:r>
              <w:br/>
            </w:r>
            <w:r>
              <w:rPr>
                <w:rFonts w:ascii="Times New Roman"/>
                <w:b w:val="false"/>
                <w:i w:val="false"/>
                <w:color w:val="000000"/>
                <w:sz w:val="20"/>
              </w:rPr>
              <w:t>профессиональной пригодности</w:t>
            </w:r>
            <w:r>
              <w:br/>
            </w:r>
            <w:r>
              <w:rPr>
                <w:rFonts w:ascii="Times New Roman"/>
                <w:b w:val="false"/>
                <w:i w:val="false"/>
                <w:color w:val="000000"/>
                <w:sz w:val="20"/>
              </w:rPr>
              <w:t>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p>
      <w:pPr>
        <w:spacing w:after="0"/>
        <w:ind w:left="0"/>
        <w:jc w:val="both"/>
      </w:pPr>
      <w:r>
        <w:rPr>
          <w:rFonts w:ascii="Times New Roman"/>
          <w:b w:val="false"/>
          <w:i w:val="false"/>
          <w:color w:val="000000"/>
          <w:sz w:val="28"/>
        </w:rPr>
        <w:t>
      Результаты значения прохождения IQ тестирований.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правильных ответов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IQ- тест </w:t>
            </w:r>
          </w:p>
          <w:p>
            <w:pPr>
              <w:spacing w:after="20"/>
              <w:ind w:left="20"/>
              <w:jc w:val="both"/>
            </w:pPr>
            <w:r>
              <w:rPr>
                <w:rFonts w:ascii="Times New Roman"/>
                <w:b w:val="false"/>
                <w:i w:val="false"/>
                <w:color w:val="000000"/>
                <w:sz w:val="20"/>
              </w:rPr>
              <w:t>
(от 0 до 50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(0т 30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50% (от 20 до 29)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38% (от 15 до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28 % (от 7 до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(от 0 до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Критерии оценки написания ЭССЕ.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балла</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Грамотность и глубина знаний. Уровень профильных знаний.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Неправильное понимание или отсутствие центральных компонентов задания. Многочисленные грамматическое ошибки.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поверхностное понимание проблемы. Кейс раскрытие в полной мере. Многочисленные грамматическое ошибки.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понимание особенностей и направленности проблематики кейса. Эпизодическое использование знаний из профессиональной области. Встречаются эпизодические грамматические ошибки по всему тексту.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 понимание особенностей и направленности проблематики кейса. Уместное использование знаний из профессиональной области. Небольшие грамматические ошибки и помарки.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уровень понимания предложенной информации. Принятие решения основано на взвешенном анализе изученной информации. Отличное обстоятельное использовании знаний из профессиональной области. Интегрируются знания и навыки из других областей знаний. Грамматических ошибок нет либо они незначительны.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 аргументация и доказательная база. Синтез идей по решению проблемы.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аргументации, содержание эссе не соответствует предложенной 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или нерелевантная аргументация. Нет фокуса на предложенной теме\проблеме. Ситуацию видит разрозненно, фрагментировано.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некоторые аргументы. Фокус на предлагаемой теме сдвинут. Ситуацию видит разрозненно, может выявить очевидные тенденции и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Аргументированная доказательная база, но с небольшими замечаниями. Сохраняет четкий фокус на предлагаемой теме\проблемы. Демонстрирует способность целостно видеть ситуацию и устанавливать следственно-причинные связи, сопоставлять разрозненную информацию и устанавливать причинно-следственные связи, выявлять неочевидные взаимосвязи проблемы.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Аргументированная доказательная база. Представлен критический анализ и доказательная база. Черский фокус на предлагаемой проблемы теме\проблеме. Демонстрирует способность целостно видеть ситуацию, системно сопоставлять разрозненную информацию и устанавливать причинно-следственную связи, выявлять неочевидные взаимосвязи проблемы.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Аргументационное решение кейса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Идея непонятна, за-за крайнего слабого стиля, плохой формулировки предложений и\или отсутствия логической 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не понятен, идея прослеживается, но ей трудно следовать или понимать из-за слабого стиля, слабой или неясной формулировки предложений, 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в большинстве случаев понятен, но идее трудно следовать или понимать из-за слабого стиля. Слабой или сложной формулировки, предложений, структуры.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Сохранена целостность идей. Текст простой и ясный. Информация воспринимается легко и дает возможность оценить оригинальность полученных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Исключительная целостность идей. Текст предельно простой и ясный. Идеи сформулированы очень четки, информация восприниматься легко и дет возможность оценить оригинальность полученных результатов.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bookmarkStart w:name="z62" w:id="51"/>
    <w:p>
      <w:pPr>
        <w:spacing w:after="0"/>
        <w:ind w:left="0"/>
        <w:jc w:val="left"/>
      </w:pPr>
      <w:r>
        <w:rPr>
          <w:rFonts w:ascii="Times New Roman"/>
          <w:b/>
          <w:i w:val="false"/>
          <w:color w:val="000000"/>
        </w:rPr>
        <w:t xml:space="preserve"> Пороговые значения для категорий должностей сотрудников службы экономических расследований органов по финансовому мониторингу</w:t>
      </w:r>
    </w:p>
    <w:bookmarkEnd w:id="51"/>
    <w:bookmarkStart w:name="z63" w:id="52"/>
    <w:p>
      <w:pPr>
        <w:spacing w:after="0"/>
        <w:ind w:left="0"/>
        <w:jc w:val="both"/>
      </w:pPr>
      <w:r>
        <w:rPr>
          <w:rFonts w:ascii="Times New Roman"/>
          <w:b w:val="false"/>
          <w:i w:val="false"/>
          <w:color w:val="000000"/>
          <w:sz w:val="28"/>
        </w:rPr>
        <w:t xml:space="preserve">
      1. Пороговые значения для категорий должностей сотрудников службы экономических расследований органов по финансовому мониторингу (далее – Пороговые значения)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 Закона Республики Казахстан "О правоохранительной службе".</w:t>
      </w:r>
    </w:p>
    <w:bookmarkEnd w:id="52"/>
    <w:bookmarkStart w:name="z64" w:id="53"/>
    <w:p>
      <w:pPr>
        <w:spacing w:after="0"/>
        <w:ind w:left="0"/>
        <w:jc w:val="both"/>
      </w:pPr>
      <w:r>
        <w:rPr>
          <w:rFonts w:ascii="Times New Roman"/>
          <w:b w:val="false"/>
          <w:i w:val="false"/>
          <w:color w:val="000000"/>
          <w:sz w:val="28"/>
        </w:rPr>
        <w:t>
      Пороговые значения по тесту на знание законодательных актов Республики Казахстан составляют не менее 70 % от общего количества вопросов по каждому блоку.</w:t>
      </w:r>
    </w:p>
    <w:bookmarkEnd w:id="53"/>
    <w:bookmarkStart w:name="z65" w:id="54"/>
    <w:p>
      <w:pPr>
        <w:spacing w:after="0"/>
        <w:ind w:left="0"/>
        <w:jc w:val="both"/>
      </w:pPr>
      <w:r>
        <w:rPr>
          <w:rFonts w:ascii="Times New Roman"/>
          <w:b w:val="false"/>
          <w:i w:val="false"/>
          <w:color w:val="000000"/>
          <w:sz w:val="28"/>
        </w:rPr>
        <w:t>
      Пороговые значения по тесту на логическое мышление не устанавливаются.</w:t>
      </w:r>
    </w:p>
    <w:bookmarkEnd w:id="54"/>
    <w:bookmarkStart w:name="z66" w:id="55"/>
    <w:p>
      <w:pPr>
        <w:spacing w:after="0"/>
        <w:ind w:left="0"/>
        <w:jc w:val="both"/>
      </w:pPr>
      <w:r>
        <w:rPr>
          <w:rFonts w:ascii="Times New Roman"/>
          <w:b w:val="false"/>
          <w:i w:val="false"/>
          <w:color w:val="000000"/>
          <w:sz w:val="28"/>
        </w:rPr>
        <w:t>
      В случае, если по одному из тестовых заданий на знание законодательства Республики Казахстан тестируемое лицо не наберет порогового значения, то, несмотря на набранные пороговые значения по остальным тестовым заданиям, тестирование считается не пройденным.</w:t>
      </w:r>
    </w:p>
    <w:bookmarkEnd w:id="55"/>
    <w:bookmarkStart w:name="z67" w:id="56"/>
    <w:p>
      <w:pPr>
        <w:spacing w:after="0"/>
        <w:ind w:left="0"/>
        <w:jc w:val="both"/>
      </w:pPr>
      <w:r>
        <w:rPr>
          <w:rFonts w:ascii="Times New Roman"/>
          <w:b w:val="false"/>
          <w:i w:val="false"/>
          <w:color w:val="000000"/>
          <w:sz w:val="28"/>
        </w:rPr>
        <w:t>
      2. Сотрудники, получившие при прохождении тестирования оценку ниже пороговых значений, проходят повторное тестирование при проведении повторной аттестации.</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bookmarkStart w:name="z69" w:id="57"/>
    <w:p>
      <w:pPr>
        <w:spacing w:after="0"/>
        <w:ind w:left="0"/>
        <w:jc w:val="both"/>
      </w:pPr>
      <w:r>
        <w:rPr>
          <w:rFonts w:ascii="Times New Roman"/>
          <w:b w:val="false"/>
          <w:i w:val="false"/>
          <w:color w:val="ff0000"/>
          <w:sz w:val="28"/>
        </w:rPr>
        <w:t xml:space="preserve">
      Сноска. Приложение 4 утратило силу приказом Председателя Агентства РК по финансовому мониторингу от 31.10.2022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bookmarkStart w:name="z97" w:id="58"/>
    <w:p>
      <w:pPr>
        <w:spacing w:after="0"/>
        <w:ind w:left="0"/>
        <w:jc w:val="left"/>
      </w:pPr>
      <w:r>
        <w:rPr>
          <w:rFonts w:ascii="Times New Roman"/>
          <w:b/>
          <w:i w:val="false"/>
          <w:color w:val="000000"/>
        </w:rPr>
        <w:t xml:space="preserve"> Правила организации профессиональной служебной и физической подготовки сотрудников службы экономических расследований органов по финансовому мониторингу</w:t>
      </w:r>
    </w:p>
    <w:bookmarkEnd w:id="58"/>
    <w:bookmarkStart w:name="z98" w:id="59"/>
    <w:p>
      <w:pPr>
        <w:spacing w:after="0"/>
        <w:ind w:left="0"/>
        <w:jc w:val="both"/>
      </w:pPr>
      <w:r>
        <w:rPr>
          <w:rFonts w:ascii="Times New Roman"/>
          <w:b w:val="false"/>
          <w:i w:val="false"/>
          <w:color w:val="000000"/>
          <w:sz w:val="28"/>
        </w:rPr>
        <w:t xml:space="preserve">
      1. Настоящие Правила организации профессиональной служебной и физической подготовки сотрудников службы экономических расследований органов по финансовому мониторингу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Республики Казахстан "О правоохранительной службе" (далее – Закон) и определяют порядок организации профессиональной служебной и физической подготовки сотрудников службы экономических расследований органов по финансовому мониторингу (далее – Агентство).</w:t>
      </w:r>
    </w:p>
    <w:bookmarkEnd w:id="59"/>
    <w:bookmarkStart w:name="z99" w:id="60"/>
    <w:p>
      <w:pPr>
        <w:spacing w:after="0"/>
        <w:ind w:left="0"/>
        <w:jc w:val="both"/>
      </w:pPr>
      <w:r>
        <w:rPr>
          <w:rFonts w:ascii="Times New Roman"/>
          <w:b w:val="false"/>
          <w:i w:val="false"/>
          <w:color w:val="000000"/>
          <w:sz w:val="28"/>
        </w:rPr>
        <w:t>
      2. Профессиональная служебная подготовка – организованный и целенаправленный процесс овладения и постоянного совершенствования профессиональных знаний, умений и навыков, необходимых для успешного выполнения служебных задач, возложенных на сотрудников органов по финансовому мониторингу.</w:t>
      </w:r>
    </w:p>
    <w:bookmarkEnd w:id="60"/>
    <w:bookmarkStart w:name="z100" w:id="61"/>
    <w:p>
      <w:pPr>
        <w:spacing w:after="0"/>
        <w:ind w:left="0"/>
        <w:jc w:val="both"/>
      </w:pPr>
      <w:r>
        <w:rPr>
          <w:rFonts w:ascii="Times New Roman"/>
          <w:b w:val="false"/>
          <w:i w:val="false"/>
          <w:color w:val="000000"/>
          <w:sz w:val="28"/>
        </w:rPr>
        <w:t>
      3. Профессиональная служебная подготовка предусматривает систему мероприятий, направленных на закрепление и обновление необходимых знаний сотрудников, с учетом специфики и профиля их служебной деятельности для выполнения возложенных задач.</w:t>
      </w:r>
    </w:p>
    <w:bookmarkEnd w:id="61"/>
    <w:bookmarkStart w:name="z101" w:id="62"/>
    <w:p>
      <w:pPr>
        <w:spacing w:after="0"/>
        <w:ind w:left="0"/>
        <w:jc w:val="both"/>
      </w:pPr>
      <w:r>
        <w:rPr>
          <w:rFonts w:ascii="Times New Roman"/>
          <w:b w:val="false"/>
          <w:i w:val="false"/>
          <w:color w:val="000000"/>
          <w:sz w:val="28"/>
        </w:rPr>
        <w:t>
      4. Организация работы по подготовке и проведению профессиональной служебной подготовки сотрудников службы экономических расследований органов по финансовому мониторингу возлагается на подразделение по работе с персоналом (далее – кадровая служба) органов по финансовому мониторингу.</w:t>
      </w:r>
    </w:p>
    <w:bookmarkEnd w:id="62"/>
    <w:bookmarkStart w:name="z102" w:id="63"/>
    <w:p>
      <w:pPr>
        <w:spacing w:after="0"/>
        <w:ind w:left="0"/>
        <w:jc w:val="both"/>
      </w:pPr>
      <w:r>
        <w:rPr>
          <w:rFonts w:ascii="Times New Roman"/>
          <w:b w:val="false"/>
          <w:i w:val="false"/>
          <w:color w:val="000000"/>
          <w:sz w:val="28"/>
        </w:rPr>
        <w:t>
      5. К проведению занятий по профессиональной служебной подготовке привлекаются профессорско-преподавательский состав организаций образования, работники и сотрудники структурных подразделений органов по финансовому мониторингу, работники других министерств и ведомств.</w:t>
      </w:r>
    </w:p>
    <w:bookmarkEnd w:id="63"/>
    <w:bookmarkStart w:name="z103" w:id="64"/>
    <w:p>
      <w:pPr>
        <w:spacing w:after="0"/>
        <w:ind w:left="0"/>
        <w:jc w:val="both"/>
      </w:pPr>
      <w:r>
        <w:rPr>
          <w:rFonts w:ascii="Times New Roman"/>
          <w:b w:val="false"/>
          <w:i w:val="false"/>
          <w:color w:val="000000"/>
          <w:sz w:val="28"/>
        </w:rPr>
        <w:t>
      6. Занятия по профессиональной служебной подготовке начинаются в сентябре месяце и продолжаются в течение девяти месяцев.</w:t>
      </w:r>
    </w:p>
    <w:bookmarkEnd w:id="64"/>
    <w:bookmarkStart w:name="z104" w:id="65"/>
    <w:p>
      <w:pPr>
        <w:spacing w:after="0"/>
        <w:ind w:left="0"/>
        <w:jc w:val="both"/>
      </w:pPr>
      <w:r>
        <w:rPr>
          <w:rFonts w:ascii="Times New Roman"/>
          <w:b w:val="false"/>
          <w:i w:val="false"/>
          <w:color w:val="000000"/>
          <w:sz w:val="28"/>
        </w:rPr>
        <w:t>
      7. По истечении учебного года, кадровая служба на основании предложения структурных подразделений службы экономических расследований, а также других структурных подразделений формирует тематический план (далее - план) проведения занятий по профессиональной служебной подготовке на последующий учебный год.</w:t>
      </w:r>
    </w:p>
    <w:bookmarkEnd w:id="65"/>
    <w:bookmarkStart w:name="z105" w:id="66"/>
    <w:p>
      <w:pPr>
        <w:spacing w:after="0"/>
        <w:ind w:left="0"/>
        <w:jc w:val="both"/>
      </w:pPr>
      <w:r>
        <w:rPr>
          <w:rFonts w:ascii="Times New Roman"/>
          <w:b w:val="false"/>
          <w:i w:val="false"/>
          <w:color w:val="000000"/>
          <w:sz w:val="28"/>
        </w:rPr>
        <w:t>
      В приказе указывается время и место проведения профессиональной служебной подготовки, наименование подразделения, фамилия, имя и отчество (при его наличии) и должность ответственного сотрудника по организации проведения профессиональной служебной подготовки не ниже руководителя отдела структурного подразделения.</w:t>
      </w:r>
    </w:p>
    <w:bookmarkEnd w:id="66"/>
    <w:bookmarkStart w:name="z106" w:id="67"/>
    <w:p>
      <w:pPr>
        <w:spacing w:after="0"/>
        <w:ind w:left="0"/>
        <w:jc w:val="both"/>
      </w:pPr>
      <w:r>
        <w:rPr>
          <w:rFonts w:ascii="Times New Roman"/>
          <w:b w:val="false"/>
          <w:i w:val="false"/>
          <w:color w:val="000000"/>
          <w:sz w:val="28"/>
        </w:rPr>
        <w:t>
      8. Занятия по профессиональной служебной подготовке проводятся не менее одного раза в месяц, с освещением не менее двух тем.</w:t>
      </w:r>
    </w:p>
    <w:bookmarkEnd w:id="67"/>
    <w:bookmarkStart w:name="z107" w:id="68"/>
    <w:p>
      <w:pPr>
        <w:spacing w:after="0"/>
        <w:ind w:left="0"/>
        <w:jc w:val="both"/>
      </w:pPr>
      <w:r>
        <w:rPr>
          <w:rFonts w:ascii="Times New Roman"/>
          <w:b w:val="false"/>
          <w:i w:val="false"/>
          <w:color w:val="000000"/>
          <w:sz w:val="28"/>
        </w:rPr>
        <w:t>
      9. Согласно утвержденному Плану, не позднее десяти рабочих дней до начала занятий, ответственное подразделение по соответствующей тематике представляет в кадровую службу лекционный материал на согласование согласно требованиям, установленным в настоящих Правилах.</w:t>
      </w:r>
    </w:p>
    <w:bookmarkEnd w:id="68"/>
    <w:bookmarkStart w:name="z108" w:id="69"/>
    <w:p>
      <w:pPr>
        <w:spacing w:after="0"/>
        <w:ind w:left="0"/>
        <w:jc w:val="both"/>
      </w:pPr>
      <w:r>
        <w:rPr>
          <w:rFonts w:ascii="Times New Roman"/>
          <w:b w:val="false"/>
          <w:i w:val="false"/>
          <w:color w:val="000000"/>
          <w:sz w:val="28"/>
        </w:rPr>
        <w:t>
      10. Лекционный материал готовится сотрудником ответственного подразделения. В лекциях содержатся материалы официальных источников, толкования, применение, комментарии либо производные нормативные правовые акты, принятые в реализацию основного, нормативные постановления Верховного суда и Конституционного совета, комментарии к законодательным актам, разъяснения Генеральной прокуратуры, государственных органов и нормативные правовые акты, а также по возможности содержит примеры, рекомендации международного опыта по освещаемому вопросу, проблемные вопросы правоприменительной практики и пути их решения, статистическую информацию.</w:t>
      </w:r>
    </w:p>
    <w:bookmarkEnd w:id="69"/>
    <w:bookmarkStart w:name="z109" w:id="70"/>
    <w:p>
      <w:pPr>
        <w:spacing w:after="0"/>
        <w:ind w:left="0"/>
        <w:jc w:val="both"/>
      </w:pPr>
      <w:r>
        <w:rPr>
          <w:rFonts w:ascii="Times New Roman"/>
          <w:b w:val="false"/>
          <w:i w:val="false"/>
          <w:color w:val="000000"/>
          <w:sz w:val="28"/>
        </w:rPr>
        <w:t>
      Для визуального восприятия лекционный материал сопровождается составлением презентации с использованием компьютерных программ либо фото-видео материалов.</w:t>
      </w:r>
    </w:p>
    <w:bookmarkEnd w:id="70"/>
    <w:bookmarkStart w:name="z110" w:id="71"/>
    <w:p>
      <w:pPr>
        <w:spacing w:after="0"/>
        <w:ind w:left="0"/>
        <w:jc w:val="both"/>
      </w:pPr>
      <w:r>
        <w:rPr>
          <w:rFonts w:ascii="Times New Roman"/>
          <w:b w:val="false"/>
          <w:i w:val="false"/>
          <w:color w:val="000000"/>
          <w:sz w:val="28"/>
        </w:rPr>
        <w:t>
      Руководители структурных подразделений органов по финансовому мониторингу являются ответственными за качественную подготовку лекционных материалов.</w:t>
      </w:r>
    </w:p>
    <w:bookmarkEnd w:id="71"/>
    <w:bookmarkStart w:name="z111" w:id="72"/>
    <w:p>
      <w:pPr>
        <w:spacing w:after="0"/>
        <w:ind w:left="0"/>
        <w:jc w:val="both"/>
      </w:pPr>
      <w:r>
        <w:rPr>
          <w:rFonts w:ascii="Times New Roman"/>
          <w:b w:val="false"/>
          <w:i w:val="false"/>
          <w:color w:val="000000"/>
          <w:sz w:val="28"/>
        </w:rPr>
        <w:t>
      11. В случае несоответствия лекционного материала требованиям, установленным в пункте 11 настоящих Правил, в течение трех рабочих дней данный материал возвращается ответственному подразделению для доработки.</w:t>
      </w:r>
    </w:p>
    <w:bookmarkEnd w:id="72"/>
    <w:bookmarkStart w:name="z112" w:id="73"/>
    <w:p>
      <w:pPr>
        <w:spacing w:after="0"/>
        <w:ind w:left="0"/>
        <w:jc w:val="both"/>
      </w:pPr>
      <w:r>
        <w:rPr>
          <w:rFonts w:ascii="Times New Roman"/>
          <w:b w:val="false"/>
          <w:i w:val="false"/>
          <w:color w:val="000000"/>
          <w:sz w:val="28"/>
        </w:rPr>
        <w:t>
      После устранения недостатков лекционный материал повторно предоставляется в кадровую службу в течение трех рабочих дней со дня возвращения материалов.</w:t>
      </w:r>
    </w:p>
    <w:bookmarkEnd w:id="73"/>
    <w:bookmarkStart w:name="z113" w:id="74"/>
    <w:p>
      <w:pPr>
        <w:spacing w:after="0"/>
        <w:ind w:left="0"/>
        <w:jc w:val="both"/>
      </w:pPr>
      <w:r>
        <w:rPr>
          <w:rFonts w:ascii="Times New Roman"/>
          <w:b w:val="false"/>
          <w:i w:val="false"/>
          <w:color w:val="000000"/>
          <w:sz w:val="28"/>
        </w:rPr>
        <w:t>
      12. Кадровые службы осуществляют контроль над посещением занятий сотрудниками службы экономических расследований с ведением журнала посещений.</w:t>
      </w:r>
    </w:p>
    <w:bookmarkEnd w:id="74"/>
    <w:bookmarkStart w:name="z114" w:id="75"/>
    <w:p>
      <w:pPr>
        <w:spacing w:after="0"/>
        <w:ind w:left="0"/>
        <w:jc w:val="both"/>
      </w:pPr>
      <w:r>
        <w:rPr>
          <w:rFonts w:ascii="Times New Roman"/>
          <w:b w:val="false"/>
          <w:i w:val="false"/>
          <w:color w:val="000000"/>
          <w:sz w:val="28"/>
        </w:rPr>
        <w:t>
      13. Лекционный материал, используемый в процессе профессиональной служебной подготовки, подшивается в накопительное дело и хранится в кадровой службе до начала следующего учебного года. Хранение допускается указанного материала на соответствующих электронных носителях информации (диски, запоминающие устройства).</w:t>
      </w:r>
    </w:p>
    <w:bookmarkEnd w:id="75"/>
    <w:bookmarkStart w:name="z115" w:id="76"/>
    <w:p>
      <w:pPr>
        <w:spacing w:after="0"/>
        <w:ind w:left="0"/>
        <w:jc w:val="both"/>
      </w:pPr>
      <w:r>
        <w:rPr>
          <w:rFonts w:ascii="Times New Roman"/>
          <w:b w:val="false"/>
          <w:i w:val="false"/>
          <w:color w:val="000000"/>
          <w:sz w:val="28"/>
        </w:rPr>
        <w:t>
      14. При посещении занятий сотрудники ведут записи в тетрадях, предназначенных для занятий по служебной подготовке. При проведении занятий для сотрудников, имеющих допуск к секретным и совершенно секретным сведениям, конспекты ведутся в специальных тетрадях для ведения секретных записей (прошнурованных, пронумерованных, скрепленных печатью и зарегистрированных в подразделениях режима секретности).</w:t>
      </w:r>
    </w:p>
    <w:bookmarkEnd w:id="76"/>
    <w:bookmarkStart w:name="z116" w:id="77"/>
    <w:p>
      <w:pPr>
        <w:spacing w:after="0"/>
        <w:ind w:left="0"/>
        <w:jc w:val="both"/>
      </w:pPr>
      <w:r>
        <w:rPr>
          <w:rFonts w:ascii="Times New Roman"/>
          <w:b w:val="false"/>
          <w:i w:val="false"/>
          <w:color w:val="000000"/>
          <w:sz w:val="28"/>
        </w:rPr>
        <w:t>
      По итогам профессиональной служебной подготовки за учебный год кадровой службой проводится тестирование на знание законодательства Республики Казахстан.</w:t>
      </w:r>
    </w:p>
    <w:bookmarkEnd w:id="77"/>
    <w:bookmarkStart w:name="z117" w:id="78"/>
    <w:p>
      <w:pPr>
        <w:spacing w:after="0"/>
        <w:ind w:left="0"/>
        <w:jc w:val="both"/>
      </w:pPr>
      <w:r>
        <w:rPr>
          <w:rFonts w:ascii="Times New Roman"/>
          <w:b w:val="false"/>
          <w:i w:val="false"/>
          <w:color w:val="000000"/>
          <w:sz w:val="28"/>
        </w:rPr>
        <w:t>
      15. Физическая подготовка представляет собой комплекс спортивных занятий, направленных на формирование у сотрудника необходимых физических навыков для выполнения служебных задач в повседневной деятельности.</w:t>
      </w:r>
    </w:p>
    <w:bookmarkEnd w:id="78"/>
    <w:bookmarkStart w:name="z118" w:id="79"/>
    <w:p>
      <w:pPr>
        <w:spacing w:after="0"/>
        <w:ind w:left="0"/>
        <w:jc w:val="both"/>
      </w:pPr>
      <w:r>
        <w:rPr>
          <w:rFonts w:ascii="Times New Roman"/>
          <w:b w:val="false"/>
          <w:i w:val="false"/>
          <w:color w:val="000000"/>
          <w:sz w:val="28"/>
        </w:rPr>
        <w:t>
      16. Для организации занятий по физической подготовке руководителями органов по финансовому мониторингу ежегодно издается соответствующий приказ, с закреплением ответственного подразделения за проведение физической подготовки, с определением времени и места проведения соответствующих мероприятий.</w:t>
      </w:r>
    </w:p>
    <w:bookmarkEnd w:id="79"/>
    <w:bookmarkStart w:name="z119" w:id="80"/>
    <w:p>
      <w:pPr>
        <w:spacing w:after="0"/>
        <w:ind w:left="0"/>
        <w:jc w:val="both"/>
      </w:pPr>
      <w:r>
        <w:rPr>
          <w:rFonts w:ascii="Times New Roman"/>
          <w:b w:val="false"/>
          <w:i w:val="false"/>
          <w:color w:val="000000"/>
          <w:sz w:val="28"/>
        </w:rPr>
        <w:t>
      17. Занятия по физической подготовке начинаются в январе месяце и продолжаются в течение всего года, не менее двух раз в неделю.</w:t>
      </w:r>
    </w:p>
    <w:bookmarkEnd w:id="80"/>
    <w:bookmarkStart w:name="z120" w:id="81"/>
    <w:p>
      <w:pPr>
        <w:spacing w:after="0"/>
        <w:ind w:left="0"/>
        <w:jc w:val="both"/>
      </w:pPr>
      <w:r>
        <w:rPr>
          <w:rFonts w:ascii="Times New Roman"/>
          <w:b w:val="false"/>
          <w:i w:val="false"/>
          <w:color w:val="000000"/>
          <w:sz w:val="28"/>
        </w:rPr>
        <w:t>
      18. Занятия по физической подготовке направлены на выполнение нормативов физической подготовки, установленных в приложении к настоящим Правилам.</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организации профессиональной</w:t>
            </w:r>
            <w:r>
              <w:br/>
            </w:r>
            <w:r>
              <w:rPr>
                <w:rFonts w:ascii="Times New Roman"/>
                <w:b w:val="false"/>
                <w:i w:val="false"/>
                <w:color w:val="000000"/>
                <w:sz w:val="20"/>
              </w:rPr>
              <w:t>служебной и физической подготовки</w:t>
            </w:r>
            <w:r>
              <w:br/>
            </w:r>
            <w:r>
              <w:rPr>
                <w:rFonts w:ascii="Times New Roman"/>
                <w:b w:val="false"/>
                <w:i w:val="false"/>
                <w:color w:val="000000"/>
                <w:sz w:val="20"/>
              </w:rPr>
              <w:t>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bookmarkStart w:name="z122" w:id="82"/>
    <w:p>
      <w:pPr>
        <w:spacing w:after="0"/>
        <w:ind w:left="0"/>
        <w:jc w:val="left"/>
      </w:pPr>
      <w:r>
        <w:rPr>
          <w:rFonts w:ascii="Times New Roman"/>
          <w:b/>
          <w:i w:val="false"/>
          <w:color w:val="000000"/>
        </w:rPr>
        <w:t xml:space="preserve"> Нормативы физической подготовки Общие нормативы для мужчин</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норматива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 старше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метров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метров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и разгибание рук в упоре лежа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гири 16 килограмм (количество повторений)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23" w:id="83"/>
    <w:p>
      <w:pPr>
        <w:spacing w:after="0"/>
        <w:ind w:left="0"/>
        <w:jc w:val="both"/>
      </w:pPr>
      <w:r>
        <w:rPr>
          <w:rFonts w:ascii="Times New Roman"/>
          <w:b w:val="false"/>
          <w:i w:val="false"/>
          <w:color w:val="000000"/>
          <w:sz w:val="28"/>
        </w:rPr>
        <w:t>
      Огневая подготовка*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Учебно-тренировочная стрельба с пистолета АТМ "Байкал-442"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25-отлично "5-баллов"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21-хорошо "4-балла"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18-удовлетворительно "3-балла"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метров</w:t>
            </w:r>
          </w:p>
        </w:tc>
      </w:tr>
    </w:tbl>
    <w:bookmarkStart w:name="z124" w:id="84"/>
    <w:p>
      <w:pPr>
        <w:spacing w:after="0"/>
        <w:ind w:left="0"/>
        <w:jc w:val="both"/>
      </w:pPr>
      <w:r>
        <w:rPr>
          <w:rFonts w:ascii="Times New Roman"/>
          <w:b w:val="false"/>
          <w:i w:val="false"/>
          <w:color w:val="000000"/>
          <w:sz w:val="28"/>
        </w:rPr>
        <w:t>
      Общие нормативы для женщин</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норматива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и старше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60 метров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Приседание или пресс (количество раз за 1 минуту)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125" w:id="85"/>
    <w:p>
      <w:pPr>
        <w:spacing w:after="0"/>
        <w:ind w:left="0"/>
        <w:jc w:val="both"/>
      </w:pPr>
      <w:r>
        <w:rPr>
          <w:rFonts w:ascii="Times New Roman"/>
          <w:b w:val="false"/>
          <w:i w:val="false"/>
          <w:color w:val="000000"/>
          <w:sz w:val="28"/>
        </w:rPr>
        <w:t>
      Огневая подготовка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Учебно-тренировочная стрельба с пистолета АТМ "Байкал-442"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21-отлично "5-баллов"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18-хорошо "4-балла"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15-удовлетворительно "3-балла"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метров</w:t>
            </w:r>
          </w:p>
        </w:tc>
      </w:tr>
    </w:tbl>
    <w:p>
      <w:pPr>
        <w:spacing w:after="0"/>
        <w:ind w:left="0"/>
        <w:jc w:val="both"/>
      </w:pPr>
      <w:bookmarkStart w:name="z126" w:id="86"/>
      <w:r>
        <w:rPr>
          <w:rFonts w:ascii="Times New Roman"/>
          <w:b w:val="false"/>
          <w:i w:val="false"/>
          <w:color w:val="000000"/>
          <w:sz w:val="28"/>
        </w:rPr>
        <w:t>
      Примечание:</w:t>
      </w:r>
    </w:p>
    <w:bookmarkEnd w:id="86"/>
    <w:p>
      <w:pPr>
        <w:spacing w:after="0"/>
        <w:ind w:left="0"/>
        <w:jc w:val="both"/>
      </w:pPr>
      <w:r>
        <w:rPr>
          <w:rFonts w:ascii="Times New Roman"/>
          <w:b w:val="false"/>
          <w:i w:val="false"/>
          <w:color w:val="000000"/>
          <w:sz w:val="28"/>
        </w:rPr>
        <w:t>Огневая подготовка</w:t>
      </w:r>
    </w:p>
    <w:p>
      <w:pPr>
        <w:spacing w:after="0"/>
        <w:ind w:left="0"/>
        <w:jc w:val="both"/>
      </w:pPr>
      <w:r>
        <w:rPr>
          <w:rFonts w:ascii="Times New Roman"/>
          <w:b w:val="false"/>
          <w:i w:val="false"/>
          <w:color w:val="000000"/>
          <w:sz w:val="28"/>
        </w:rPr>
        <w:t>Учебные стрельбы выполняются на дистанции 25 метров в положении "стоя с руки" (допускается поддержание второй руки), время на стрельбу неограниченно, количество боеприпасов 6 патронов (3 пробных, 3 зачетных). Сдача нормативов огневой подготовки осуществляется сотрудниками службы экономических расследований органов по финансовому мониторингу.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p>
      <w:pPr>
        <w:spacing w:after="0"/>
        <w:ind w:left="0"/>
        <w:jc w:val="both"/>
      </w:pPr>
      <w:r>
        <w:rPr>
          <w:rFonts w:ascii="Times New Roman"/>
          <w:b w:val="false"/>
          <w:i w:val="false"/>
          <w:color w:val="ff0000"/>
          <w:sz w:val="28"/>
        </w:rPr>
        <w:t xml:space="preserve">
      Сноска. Приложение 6 утратило силу приказом Председателя Агентства РК по финансовому мониторингу от 31.10.2022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bookmarkStart w:name="z147" w:id="87"/>
    <w:p>
      <w:pPr>
        <w:spacing w:after="0"/>
        <w:ind w:left="0"/>
        <w:jc w:val="left"/>
      </w:pPr>
      <w:r>
        <w:rPr>
          <w:rFonts w:ascii="Times New Roman"/>
          <w:b/>
          <w:i w:val="false"/>
          <w:color w:val="000000"/>
        </w:rPr>
        <w:t xml:space="preserve"> Правила ведения личных дел, содержащих персональные данные сотрудников службы экономических расследований органов по финансовому мониторингу</w:t>
      </w:r>
    </w:p>
    <w:bookmarkEnd w:id="87"/>
    <w:bookmarkStart w:name="z148" w:id="88"/>
    <w:p>
      <w:pPr>
        <w:spacing w:after="0"/>
        <w:ind w:left="0"/>
        <w:jc w:val="both"/>
      </w:pPr>
      <w:r>
        <w:rPr>
          <w:rFonts w:ascii="Times New Roman"/>
          <w:b w:val="false"/>
          <w:i w:val="false"/>
          <w:color w:val="000000"/>
          <w:sz w:val="28"/>
        </w:rPr>
        <w:t xml:space="preserve">
      1. Настоящие Правила ведения личных дел, содержащих персональные данные сотрудников службы экономических расследований органов по финансовому мониторингу,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42 Закона Республики Казахстан "О правоохранительной службе" (далее – Закон) и определяют порядок ведения личных дел, содержащих персональные данные сотрудников службы экономических расследований органов по финансовому мониторингу (далее – сотрудник).</w:t>
      </w:r>
    </w:p>
    <w:bookmarkEnd w:id="88"/>
    <w:bookmarkStart w:name="z149" w:id="89"/>
    <w:p>
      <w:pPr>
        <w:spacing w:after="0"/>
        <w:ind w:left="0"/>
        <w:jc w:val="both"/>
      </w:pPr>
      <w:r>
        <w:rPr>
          <w:rFonts w:ascii="Times New Roman"/>
          <w:b w:val="false"/>
          <w:i w:val="false"/>
          <w:color w:val="000000"/>
          <w:sz w:val="28"/>
        </w:rPr>
        <w:t>
      2. В органах по финансовому мониторингу личное дело ведется в одном экземпляре по месту прохождения службы. Оригиналы личных дел сотрудников Агентства Республики Казахстан по финансовому мониторингу (далее – Агентство), а также заместителей руководителей территориальных органов, курирующих правоохранительную деятельность, ведутся работниками кадровой службы Агентства.</w:t>
      </w:r>
    </w:p>
    <w:bookmarkEnd w:id="89"/>
    <w:bookmarkStart w:name="z150" w:id="90"/>
    <w:p>
      <w:pPr>
        <w:spacing w:after="0"/>
        <w:ind w:left="0"/>
        <w:jc w:val="both"/>
      </w:pPr>
      <w:r>
        <w:rPr>
          <w:rFonts w:ascii="Times New Roman"/>
          <w:b w:val="false"/>
          <w:i w:val="false"/>
          <w:color w:val="000000"/>
          <w:sz w:val="28"/>
        </w:rPr>
        <w:t>
      3. Личное дело является основным документом, в котором сформированы материалы, характеризующие служебную и общественную деятельность сотрудника. В личном деле отражаются: трудовая деятельность в государственных органах, гражданских организациях, прохождение службы в Вооруженных Силах, других воинских формированиях, в правоохранительных органах, а также биографические и иные данные сотрудника.</w:t>
      </w:r>
    </w:p>
    <w:bookmarkEnd w:id="90"/>
    <w:bookmarkStart w:name="z151" w:id="91"/>
    <w:p>
      <w:pPr>
        <w:spacing w:after="0"/>
        <w:ind w:left="0"/>
        <w:jc w:val="both"/>
      </w:pPr>
      <w:r>
        <w:rPr>
          <w:rFonts w:ascii="Times New Roman"/>
          <w:b w:val="false"/>
          <w:i w:val="false"/>
          <w:color w:val="000000"/>
          <w:sz w:val="28"/>
        </w:rPr>
        <w:t xml:space="preserve">
      4. Материалы личного дела предназначаются для решения вопросов о служебном использовании сотрудника, представлении к установлению квалификационных классов, награждении, а также для исчисления стажа службы в порядке, устанавливаемом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февраля 2014 года № 129 "Об утверждении Правил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в целях расчета выслуги лет, дающей право выхода на пенсию, предоставления дополнительного отпуска за выслугу лет, выплаты единовременного пособия при увольнении сотрудника, а также к награждению ведомственными знаками отличия органа по финансовому мониторингу.</w:t>
      </w:r>
    </w:p>
    <w:bookmarkEnd w:id="91"/>
    <w:bookmarkStart w:name="z152" w:id="92"/>
    <w:p>
      <w:pPr>
        <w:spacing w:after="0"/>
        <w:ind w:left="0"/>
        <w:jc w:val="both"/>
      </w:pPr>
      <w:r>
        <w:rPr>
          <w:rFonts w:ascii="Times New Roman"/>
          <w:b w:val="false"/>
          <w:i w:val="false"/>
          <w:color w:val="000000"/>
          <w:sz w:val="28"/>
        </w:rPr>
        <w:t>
      5. При приеме (переводе) сотрудника, проходившего (проходящего) правоохранительную или воинскую службу, государственные органы или организации, в которых сотрудник проходил (проходит) правоохранительную или воинскую службу, по запросу руководителя правоохранительного органа или уполномоченного руководителя направляют в адрес правоохранительного органа расчет выслуги лет, копию послужного списка, заключение по последней аттестации и иные характеризующие служебную деятельность сотрудника материалы.</w:t>
      </w:r>
    </w:p>
    <w:bookmarkEnd w:id="92"/>
    <w:bookmarkStart w:name="z153" w:id="93"/>
    <w:p>
      <w:pPr>
        <w:spacing w:after="0"/>
        <w:ind w:left="0"/>
        <w:jc w:val="both"/>
      </w:pPr>
      <w:r>
        <w:rPr>
          <w:rFonts w:ascii="Times New Roman"/>
          <w:b w:val="false"/>
          <w:i w:val="false"/>
          <w:color w:val="000000"/>
          <w:sz w:val="28"/>
        </w:rPr>
        <w:t>
      6. 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уголовно-процессуальным законодательством Республики Казахстан.</w:t>
      </w:r>
    </w:p>
    <w:bookmarkEnd w:id="93"/>
    <w:bookmarkStart w:name="z154" w:id="94"/>
    <w:p>
      <w:pPr>
        <w:spacing w:after="0"/>
        <w:ind w:left="0"/>
        <w:jc w:val="both"/>
      </w:pPr>
      <w:r>
        <w:rPr>
          <w:rFonts w:ascii="Times New Roman"/>
          <w:b w:val="false"/>
          <w:i w:val="false"/>
          <w:color w:val="000000"/>
          <w:sz w:val="28"/>
        </w:rPr>
        <w:t>
      7. Сведения, содержащиеся в личном деле и документах учета сотрудника, относятся в соответствии с законодательством Республики Казахстан к государственным секретам. Личным делам присваивается гриф "секретно". Сотрудник, виновный в нарушении норм, регулирующих получение, хранение, обработку, использование и передачу персональных данных другого сотрудника, а равно виновный в утрате таких данных, несет ответственность в соответствии с законодательными актами Республики Казахстан.</w:t>
      </w:r>
    </w:p>
    <w:bookmarkEnd w:id="94"/>
    <w:bookmarkStart w:name="z155" w:id="95"/>
    <w:p>
      <w:pPr>
        <w:spacing w:after="0"/>
        <w:ind w:left="0"/>
        <w:jc w:val="both"/>
      </w:pPr>
      <w:r>
        <w:rPr>
          <w:rFonts w:ascii="Times New Roman"/>
          <w:b w:val="false"/>
          <w:i w:val="false"/>
          <w:color w:val="000000"/>
          <w:sz w:val="28"/>
        </w:rPr>
        <w:t>
      8. В органах по финансовому мониторингу при получении, хранении, обработке, использовании и передаче персональных данных сотрудника соблюдаются следующие требования:</w:t>
      </w:r>
    </w:p>
    <w:bookmarkEnd w:id="95"/>
    <w:bookmarkStart w:name="z156" w:id="96"/>
    <w:p>
      <w:pPr>
        <w:spacing w:after="0"/>
        <w:ind w:left="0"/>
        <w:jc w:val="both"/>
      </w:pPr>
      <w:r>
        <w:rPr>
          <w:rFonts w:ascii="Times New Roman"/>
          <w:b w:val="false"/>
          <w:i w:val="false"/>
          <w:color w:val="000000"/>
          <w:sz w:val="28"/>
        </w:rPr>
        <w:t>
      1) обработка персональных данных сотрудника осуществляется в целях содействия сотруднику в прохождении правоохранительной службы,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исполнения им должностных обязанностей;</w:t>
      </w:r>
    </w:p>
    <w:bookmarkEnd w:id="96"/>
    <w:bookmarkStart w:name="z157" w:id="97"/>
    <w:p>
      <w:pPr>
        <w:spacing w:after="0"/>
        <w:ind w:left="0"/>
        <w:jc w:val="both"/>
      </w:pPr>
      <w:r>
        <w:rPr>
          <w:rFonts w:ascii="Times New Roman"/>
          <w:b w:val="false"/>
          <w:i w:val="false"/>
          <w:color w:val="000000"/>
          <w:sz w:val="28"/>
        </w:rPr>
        <w:t>
      2) проверка достоверности персональных данных, полученных у сотрудника в соответствии с законодательными актами, осуществляется с участием государственных органов;</w:t>
      </w:r>
    </w:p>
    <w:bookmarkEnd w:id="97"/>
    <w:bookmarkStart w:name="z158" w:id="98"/>
    <w:p>
      <w:pPr>
        <w:spacing w:after="0"/>
        <w:ind w:left="0"/>
        <w:jc w:val="both"/>
      </w:pPr>
      <w:r>
        <w:rPr>
          <w:rFonts w:ascii="Times New Roman"/>
          <w:b w:val="false"/>
          <w:i w:val="false"/>
          <w:color w:val="000000"/>
          <w:sz w:val="28"/>
        </w:rPr>
        <w:t>
      3) защита персональных данных сотрудника от неправомерного их использования или утраты обеспечивается за счет средств органа по финансовому мониторингу.</w:t>
      </w:r>
    </w:p>
    <w:bookmarkEnd w:id="98"/>
    <w:bookmarkStart w:name="z159" w:id="99"/>
    <w:p>
      <w:pPr>
        <w:spacing w:after="0"/>
        <w:ind w:left="0"/>
        <w:jc w:val="both"/>
      </w:pPr>
      <w:r>
        <w:rPr>
          <w:rFonts w:ascii="Times New Roman"/>
          <w:b w:val="false"/>
          <w:i w:val="false"/>
          <w:color w:val="000000"/>
          <w:sz w:val="28"/>
        </w:rPr>
        <w:t xml:space="preserve">
      9. На каждого сотрудника формируется личное дело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Формирование личного дела сотрудника начинается после наложения положительной визы на заявлении кандидата о приеме на службу в органы по финансовому мониторингу.</w:t>
      </w:r>
    </w:p>
    <w:bookmarkEnd w:id="99"/>
    <w:bookmarkStart w:name="z160" w:id="100"/>
    <w:p>
      <w:pPr>
        <w:spacing w:after="0"/>
        <w:ind w:left="0"/>
        <w:jc w:val="both"/>
      </w:pPr>
      <w:r>
        <w:rPr>
          <w:rFonts w:ascii="Times New Roman"/>
          <w:b w:val="false"/>
          <w:i w:val="false"/>
          <w:color w:val="000000"/>
          <w:sz w:val="28"/>
        </w:rPr>
        <w:t xml:space="preserve">
      10. Личное дело состоит из пяти частей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00"/>
    <w:bookmarkStart w:name="z161" w:id="101"/>
    <w:p>
      <w:pPr>
        <w:spacing w:after="0"/>
        <w:ind w:left="0"/>
        <w:jc w:val="both"/>
      </w:pPr>
      <w:r>
        <w:rPr>
          <w:rFonts w:ascii="Times New Roman"/>
          <w:b w:val="false"/>
          <w:i w:val="false"/>
          <w:color w:val="000000"/>
          <w:sz w:val="28"/>
        </w:rPr>
        <w:t xml:space="preserve">
      в первой части хранятся: послужной список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заключение комиссии по определению стажа службы, заключение о подтверждении отдельных периодов службы;</w:t>
      </w:r>
    </w:p>
    <w:bookmarkEnd w:id="101"/>
    <w:bookmarkStart w:name="z162" w:id="102"/>
    <w:p>
      <w:pPr>
        <w:spacing w:after="0"/>
        <w:ind w:left="0"/>
        <w:jc w:val="both"/>
      </w:pPr>
      <w:r>
        <w:rPr>
          <w:rFonts w:ascii="Times New Roman"/>
          <w:b w:val="false"/>
          <w:i w:val="false"/>
          <w:color w:val="000000"/>
          <w:sz w:val="28"/>
        </w:rPr>
        <w:t>
      во второй части в хронологической последовательности хранятся:</w:t>
      </w:r>
    </w:p>
    <w:bookmarkEnd w:id="102"/>
    <w:bookmarkStart w:name="z163" w:id="103"/>
    <w:p>
      <w:pPr>
        <w:spacing w:after="0"/>
        <w:ind w:left="0"/>
        <w:jc w:val="both"/>
      </w:pPr>
      <w:r>
        <w:rPr>
          <w:rFonts w:ascii="Times New Roman"/>
          <w:b w:val="false"/>
          <w:i w:val="false"/>
          <w:color w:val="000000"/>
          <w:sz w:val="28"/>
        </w:rPr>
        <w:t>
      1) представления к назначению на должность, перемещению, освобождению от занимаемой должности, увольнению с органов по финансовому мониторингу;</w:t>
      </w:r>
    </w:p>
    <w:bookmarkEnd w:id="103"/>
    <w:bookmarkStart w:name="z164" w:id="104"/>
    <w:p>
      <w:pPr>
        <w:spacing w:after="0"/>
        <w:ind w:left="0"/>
        <w:jc w:val="both"/>
      </w:pPr>
      <w:r>
        <w:rPr>
          <w:rFonts w:ascii="Times New Roman"/>
          <w:b w:val="false"/>
          <w:i w:val="false"/>
          <w:color w:val="000000"/>
          <w:sz w:val="28"/>
        </w:rPr>
        <w:t>
      2) служебные характеристики;</w:t>
      </w:r>
    </w:p>
    <w:bookmarkEnd w:id="104"/>
    <w:bookmarkStart w:name="z165" w:id="105"/>
    <w:p>
      <w:pPr>
        <w:spacing w:after="0"/>
        <w:ind w:left="0"/>
        <w:jc w:val="both"/>
      </w:pPr>
      <w:r>
        <w:rPr>
          <w:rFonts w:ascii="Times New Roman"/>
          <w:b w:val="false"/>
          <w:i w:val="false"/>
          <w:color w:val="000000"/>
          <w:sz w:val="28"/>
        </w:rPr>
        <w:t>
      3) аттестационные листы;</w:t>
      </w:r>
    </w:p>
    <w:bookmarkEnd w:id="105"/>
    <w:bookmarkStart w:name="z166" w:id="106"/>
    <w:p>
      <w:pPr>
        <w:spacing w:after="0"/>
        <w:ind w:left="0"/>
        <w:jc w:val="both"/>
      </w:pPr>
      <w:r>
        <w:rPr>
          <w:rFonts w:ascii="Times New Roman"/>
          <w:b w:val="false"/>
          <w:i w:val="false"/>
          <w:color w:val="000000"/>
          <w:sz w:val="28"/>
        </w:rPr>
        <w:t>
      4) представления об установлении квалификационных классов;</w:t>
      </w:r>
    </w:p>
    <w:bookmarkEnd w:id="106"/>
    <w:bookmarkStart w:name="z167" w:id="107"/>
    <w:p>
      <w:pPr>
        <w:spacing w:after="0"/>
        <w:ind w:left="0"/>
        <w:jc w:val="both"/>
      </w:pPr>
      <w:r>
        <w:rPr>
          <w:rFonts w:ascii="Times New Roman"/>
          <w:b w:val="false"/>
          <w:i w:val="false"/>
          <w:color w:val="000000"/>
          <w:sz w:val="28"/>
        </w:rPr>
        <w:t>
      5) наградные листы о награждении государственными и другими наградами;</w:t>
      </w:r>
    </w:p>
    <w:bookmarkEnd w:id="107"/>
    <w:bookmarkStart w:name="z168" w:id="108"/>
    <w:p>
      <w:pPr>
        <w:spacing w:after="0"/>
        <w:ind w:left="0"/>
        <w:jc w:val="both"/>
      </w:pPr>
      <w:r>
        <w:rPr>
          <w:rFonts w:ascii="Times New Roman"/>
          <w:b w:val="false"/>
          <w:i w:val="false"/>
          <w:color w:val="000000"/>
          <w:sz w:val="28"/>
        </w:rPr>
        <w:t>
      6) рапорта сотрудников, написанные собственноручно на перемещение, ротацию, назначение и увольнение с занимаемой должности;</w:t>
      </w:r>
    </w:p>
    <w:bookmarkEnd w:id="108"/>
    <w:bookmarkStart w:name="z169" w:id="109"/>
    <w:p>
      <w:pPr>
        <w:spacing w:after="0"/>
        <w:ind w:left="0"/>
        <w:jc w:val="both"/>
      </w:pPr>
      <w:r>
        <w:rPr>
          <w:rFonts w:ascii="Times New Roman"/>
          <w:b w:val="false"/>
          <w:i w:val="false"/>
          <w:color w:val="000000"/>
          <w:sz w:val="28"/>
        </w:rPr>
        <w:t>
      7) справки о работе с кандидатом, состоящим в резерве кадров на выдвижение;</w:t>
      </w:r>
    </w:p>
    <w:bookmarkEnd w:id="109"/>
    <w:bookmarkStart w:name="z170" w:id="110"/>
    <w:p>
      <w:pPr>
        <w:spacing w:after="0"/>
        <w:ind w:left="0"/>
        <w:jc w:val="both"/>
      </w:pPr>
      <w:r>
        <w:rPr>
          <w:rFonts w:ascii="Times New Roman"/>
          <w:b w:val="false"/>
          <w:i w:val="false"/>
          <w:color w:val="000000"/>
          <w:sz w:val="28"/>
        </w:rPr>
        <w:t>
      в третьей части в хронологической последовательности хранятся:</w:t>
      </w:r>
    </w:p>
    <w:bookmarkEnd w:id="110"/>
    <w:bookmarkStart w:name="z171" w:id="111"/>
    <w:p>
      <w:pPr>
        <w:spacing w:after="0"/>
        <w:ind w:left="0"/>
        <w:jc w:val="both"/>
      </w:pPr>
      <w:r>
        <w:rPr>
          <w:rFonts w:ascii="Times New Roman"/>
          <w:b w:val="false"/>
          <w:i w:val="false"/>
          <w:color w:val="000000"/>
          <w:sz w:val="28"/>
        </w:rPr>
        <w:t>
      1) заявление сотрудника о приеме на службу в органы по финансовому мониторингу;</w:t>
      </w:r>
    </w:p>
    <w:bookmarkEnd w:id="111"/>
    <w:bookmarkStart w:name="z172" w:id="112"/>
    <w:p>
      <w:pPr>
        <w:spacing w:after="0"/>
        <w:ind w:left="0"/>
        <w:jc w:val="both"/>
      </w:pPr>
      <w:r>
        <w:rPr>
          <w:rFonts w:ascii="Times New Roman"/>
          <w:b w:val="false"/>
          <w:i w:val="false"/>
          <w:color w:val="000000"/>
          <w:sz w:val="28"/>
        </w:rPr>
        <w:t>
      2) автобиография (написанная собственноручно);</w:t>
      </w:r>
    </w:p>
    <w:bookmarkEnd w:id="112"/>
    <w:bookmarkStart w:name="z173" w:id="113"/>
    <w:p>
      <w:pPr>
        <w:spacing w:after="0"/>
        <w:ind w:left="0"/>
        <w:jc w:val="both"/>
      </w:pPr>
      <w:r>
        <w:rPr>
          <w:rFonts w:ascii="Times New Roman"/>
          <w:b w:val="false"/>
          <w:i w:val="false"/>
          <w:color w:val="000000"/>
          <w:sz w:val="28"/>
        </w:rPr>
        <w:t>
      3) личный листок по учету кадров;</w:t>
      </w:r>
    </w:p>
    <w:bookmarkEnd w:id="113"/>
    <w:bookmarkStart w:name="z174" w:id="114"/>
    <w:p>
      <w:pPr>
        <w:spacing w:after="0"/>
        <w:ind w:left="0"/>
        <w:jc w:val="both"/>
      </w:pPr>
      <w:r>
        <w:rPr>
          <w:rFonts w:ascii="Times New Roman"/>
          <w:b w:val="false"/>
          <w:i w:val="false"/>
          <w:color w:val="000000"/>
          <w:sz w:val="28"/>
        </w:rPr>
        <w:t>
      4) заключение военно-врачебной комиссии;</w:t>
      </w:r>
    </w:p>
    <w:bookmarkEnd w:id="114"/>
    <w:bookmarkStart w:name="z175" w:id="115"/>
    <w:p>
      <w:pPr>
        <w:spacing w:after="0"/>
        <w:ind w:left="0"/>
        <w:jc w:val="both"/>
      </w:pPr>
      <w:r>
        <w:rPr>
          <w:rFonts w:ascii="Times New Roman"/>
          <w:b w:val="false"/>
          <w:i w:val="false"/>
          <w:color w:val="000000"/>
          <w:sz w:val="28"/>
        </w:rPr>
        <w:t>
      5) подписанный текст присяги сотрудника;</w:t>
      </w:r>
    </w:p>
    <w:bookmarkEnd w:id="115"/>
    <w:bookmarkStart w:name="z176" w:id="116"/>
    <w:p>
      <w:pPr>
        <w:spacing w:after="0"/>
        <w:ind w:left="0"/>
        <w:jc w:val="both"/>
      </w:pPr>
      <w:r>
        <w:rPr>
          <w:rFonts w:ascii="Times New Roman"/>
          <w:b w:val="false"/>
          <w:i w:val="false"/>
          <w:color w:val="000000"/>
          <w:sz w:val="28"/>
        </w:rPr>
        <w:t xml:space="preserve">
      6) обязательство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16"/>
    <w:bookmarkStart w:name="z177" w:id="117"/>
    <w:p>
      <w:pPr>
        <w:spacing w:after="0"/>
        <w:ind w:left="0"/>
        <w:jc w:val="both"/>
      </w:pPr>
      <w:r>
        <w:rPr>
          <w:rFonts w:ascii="Times New Roman"/>
          <w:b w:val="false"/>
          <w:i w:val="false"/>
          <w:color w:val="000000"/>
          <w:sz w:val="28"/>
        </w:rPr>
        <w:t xml:space="preserve">
      7) антикоррупционные ограничения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17"/>
    <w:bookmarkStart w:name="z178" w:id="118"/>
    <w:p>
      <w:pPr>
        <w:spacing w:after="0"/>
        <w:ind w:left="0"/>
        <w:jc w:val="both"/>
      </w:pPr>
      <w:r>
        <w:rPr>
          <w:rFonts w:ascii="Times New Roman"/>
          <w:b w:val="false"/>
          <w:i w:val="false"/>
          <w:color w:val="000000"/>
          <w:sz w:val="28"/>
        </w:rPr>
        <w:t>
      8) подписка о соблюдении государственных секретов и иной охраняемой законом тайны по форме, согласно приложению к настоящим Правилам;</w:t>
      </w:r>
    </w:p>
    <w:bookmarkEnd w:id="118"/>
    <w:bookmarkStart w:name="z179" w:id="119"/>
    <w:p>
      <w:pPr>
        <w:spacing w:after="0"/>
        <w:ind w:left="0"/>
        <w:jc w:val="both"/>
      </w:pPr>
      <w:r>
        <w:rPr>
          <w:rFonts w:ascii="Times New Roman"/>
          <w:b w:val="false"/>
          <w:i w:val="false"/>
          <w:color w:val="000000"/>
          <w:sz w:val="28"/>
        </w:rPr>
        <w:t xml:space="preserve">
      9) обязательство по соблюдению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(Правил служебной этики государственных служащих), утвержденного Указом Президента Республики Казахстан от 29 декабря 2015 года № 153, согласно приложению к настоящим Правилам;</w:t>
      </w:r>
    </w:p>
    <w:bookmarkEnd w:id="119"/>
    <w:bookmarkStart w:name="z180" w:id="120"/>
    <w:p>
      <w:pPr>
        <w:spacing w:after="0"/>
        <w:ind w:left="0"/>
        <w:jc w:val="both"/>
      </w:pPr>
      <w:r>
        <w:rPr>
          <w:rFonts w:ascii="Times New Roman"/>
          <w:b w:val="false"/>
          <w:i w:val="false"/>
          <w:color w:val="000000"/>
          <w:sz w:val="28"/>
        </w:rPr>
        <w:t>
      10) нотариально засвидетельствованная копия договора на доверительное управление имуществом (при наличии);</w:t>
      </w:r>
    </w:p>
    <w:bookmarkEnd w:id="120"/>
    <w:bookmarkStart w:name="z181" w:id="121"/>
    <w:p>
      <w:pPr>
        <w:spacing w:after="0"/>
        <w:ind w:left="0"/>
        <w:jc w:val="both"/>
      </w:pPr>
      <w:r>
        <w:rPr>
          <w:rFonts w:ascii="Times New Roman"/>
          <w:b w:val="false"/>
          <w:i w:val="false"/>
          <w:color w:val="000000"/>
          <w:sz w:val="28"/>
        </w:rPr>
        <w:t>
      в четвертой части хранятся архивные материалы: устаревшие послужные списки, автобиографии, анкеты, заключения по материалам проверки, проведенной подразделениями внутренней безопасности, представления и копии решений о наложении на сотрудника дисциплинарных взысканий и их снятии, справки архивов и документы о подтверждении отдельных периодов службы, свидетельства о состоянии здоровья, справки о ранениях, декларация о доходах, свидетельство о первоначальной подготовке, документ о повышении квалификации;</w:t>
      </w:r>
    </w:p>
    <w:bookmarkEnd w:id="121"/>
    <w:bookmarkStart w:name="z182" w:id="122"/>
    <w:p>
      <w:pPr>
        <w:spacing w:after="0"/>
        <w:ind w:left="0"/>
        <w:jc w:val="both"/>
      </w:pPr>
      <w:r>
        <w:rPr>
          <w:rFonts w:ascii="Times New Roman"/>
          <w:b w:val="false"/>
          <w:i w:val="false"/>
          <w:color w:val="000000"/>
          <w:sz w:val="28"/>
        </w:rPr>
        <w:t>
      в пятой части (в специальной папке): хранятся материалы специальной проверки на сотрудника и его близких родственников, оригинал или копия письма Комитета национальной безопасности Республики Казахстан или его территориального органа о результатах специальной проверки, заключение о допуске к секретным документам.</w:t>
      </w:r>
    </w:p>
    <w:bookmarkEnd w:id="122"/>
    <w:bookmarkStart w:name="z183" w:id="123"/>
    <w:p>
      <w:pPr>
        <w:spacing w:after="0"/>
        <w:ind w:left="0"/>
        <w:jc w:val="both"/>
      </w:pPr>
      <w:r>
        <w:rPr>
          <w:rFonts w:ascii="Times New Roman"/>
          <w:b w:val="false"/>
          <w:i w:val="false"/>
          <w:color w:val="000000"/>
          <w:sz w:val="28"/>
        </w:rPr>
        <w:t>
      11. Послужной список является документом, отражающим прохождение службы сотрудника. Он составляется работником кадровой службы на основании проверенной анкеты, автобиографии, военного билета, трудовой книжки, приказов и соответствующих документов. Записи производятся чернилами (шариковой ручкой), разборчиво, аккуратно, от руки (без сокращений и подчисток). Внесение в послужной список данных, не предусмотренных его формой, не допускается.</w:t>
      </w:r>
    </w:p>
    <w:bookmarkEnd w:id="123"/>
    <w:bookmarkStart w:name="z184" w:id="124"/>
    <w:p>
      <w:pPr>
        <w:spacing w:after="0"/>
        <w:ind w:left="0"/>
        <w:jc w:val="both"/>
      </w:pPr>
      <w:r>
        <w:rPr>
          <w:rFonts w:ascii="Times New Roman"/>
          <w:b w:val="false"/>
          <w:i w:val="false"/>
          <w:color w:val="000000"/>
          <w:sz w:val="28"/>
        </w:rPr>
        <w:t>
      С составленным послужным списком знакомится сотрудник и в подтверждение правильности записанных о нем сведений расписывается в послужном списке. После этого послужной список подписывается руководителем кадровой службы и скрепляется печатью кадровой службы органа по финансовому мониторингу.</w:t>
      </w:r>
    </w:p>
    <w:bookmarkEnd w:id="124"/>
    <w:bookmarkStart w:name="z185" w:id="125"/>
    <w:p>
      <w:pPr>
        <w:spacing w:after="0"/>
        <w:ind w:left="0"/>
        <w:jc w:val="both"/>
      </w:pPr>
      <w:r>
        <w:rPr>
          <w:rFonts w:ascii="Times New Roman"/>
          <w:b w:val="false"/>
          <w:i w:val="false"/>
          <w:color w:val="000000"/>
          <w:sz w:val="28"/>
        </w:rPr>
        <w:t xml:space="preserve">
      В последующем сотрудник знакомится с записями в послужном списке не реже одного раза в пять лет, а также перед убытием к новому месту службы, перед представлением к увольнению с разрешения руководителя кадровой службы. </w:t>
      </w:r>
    </w:p>
    <w:bookmarkEnd w:id="125"/>
    <w:bookmarkStart w:name="z186" w:id="126"/>
    <w:p>
      <w:pPr>
        <w:spacing w:after="0"/>
        <w:ind w:left="0"/>
        <w:jc w:val="both"/>
      </w:pPr>
      <w:r>
        <w:rPr>
          <w:rFonts w:ascii="Times New Roman"/>
          <w:b w:val="false"/>
          <w:i w:val="false"/>
          <w:color w:val="000000"/>
          <w:sz w:val="28"/>
        </w:rPr>
        <w:t>
      12. Работник кадровой службы Агентства при составлении и последующем ведении послужного списка руководствуется следующим:</w:t>
      </w:r>
    </w:p>
    <w:bookmarkEnd w:id="126"/>
    <w:bookmarkStart w:name="z187" w:id="127"/>
    <w:p>
      <w:pPr>
        <w:spacing w:after="0"/>
        <w:ind w:left="0"/>
        <w:jc w:val="both"/>
      </w:pPr>
      <w:r>
        <w:rPr>
          <w:rFonts w:ascii="Times New Roman"/>
          <w:b w:val="false"/>
          <w:i w:val="false"/>
          <w:color w:val="000000"/>
          <w:sz w:val="28"/>
        </w:rPr>
        <w:t>
      1) в раздел 8 заносятся данные о выполняемой работе с начала трудовой деятельности, исключая службу в Вооруженных Силах, других воинский формированиях и правоохранительных органах, на основании соответствующих документов (трудовой книжки, справок). В этом же разделе записывается работа в качестве рабочих и служащих в Вооруженных Силах, войсках и правоохранительных органах.</w:t>
      </w:r>
    </w:p>
    <w:bookmarkEnd w:id="127"/>
    <w:bookmarkStart w:name="z188" w:id="128"/>
    <w:p>
      <w:pPr>
        <w:spacing w:after="0"/>
        <w:ind w:left="0"/>
        <w:jc w:val="both"/>
      </w:pPr>
      <w:r>
        <w:rPr>
          <w:rFonts w:ascii="Times New Roman"/>
          <w:b w:val="false"/>
          <w:i w:val="false"/>
          <w:color w:val="000000"/>
          <w:sz w:val="28"/>
        </w:rPr>
        <w:t>
      При наличии перерывов указывается деятельность в этот период, например: "Служил в правоохранительных органах", "Не работал", "Состоял на пенсии";</w:t>
      </w:r>
    </w:p>
    <w:bookmarkEnd w:id="128"/>
    <w:bookmarkStart w:name="z189" w:id="129"/>
    <w:p>
      <w:pPr>
        <w:spacing w:after="0"/>
        <w:ind w:left="0"/>
        <w:jc w:val="both"/>
      </w:pPr>
      <w:r>
        <w:rPr>
          <w:rFonts w:ascii="Times New Roman"/>
          <w:b w:val="false"/>
          <w:i w:val="false"/>
          <w:color w:val="000000"/>
          <w:sz w:val="28"/>
        </w:rPr>
        <w:t>
      2) в разделе 9 в хронологическом порядке производится запись сведений о прохождении службы в Вооруженных Силах, других воинских формированиях и правоохранительных органах на должностях, подлежащих замещению рядовым, сержантским, старшинским составом, прапорщиками, мичманами и лицами начальствующего и офицерского состава. Записываются также сведения о прикомандировании лиц начальствующего состава к другим министерствам и ведомствам или подведомственным им учреждениям, предприятиям и организациям.</w:t>
      </w:r>
    </w:p>
    <w:bookmarkEnd w:id="129"/>
    <w:bookmarkStart w:name="z190" w:id="130"/>
    <w:p>
      <w:pPr>
        <w:spacing w:after="0"/>
        <w:ind w:left="0"/>
        <w:jc w:val="both"/>
      </w:pPr>
      <w:r>
        <w:rPr>
          <w:rFonts w:ascii="Times New Roman"/>
          <w:b w:val="false"/>
          <w:i w:val="false"/>
          <w:color w:val="000000"/>
          <w:sz w:val="28"/>
        </w:rPr>
        <w:t>
      Основанием для внесения записей в раздел 9 являются приказы о назначении по личному составу подразделений Вооруженных сил, пограничных и внутренних войсках, органах Комитета национальной безопасности, Министерства внутренних дел, прокуратуры Республики Казахстан.</w:t>
      </w:r>
    </w:p>
    <w:bookmarkEnd w:id="130"/>
    <w:bookmarkStart w:name="z191" w:id="131"/>
    <w:p>
      <w:pPr>
        <w:spacing w:after="0"/>
        <w:ind w:left="0"/>
        <w:jc w:val="both"/>
      </w:pPr>
      <w:r>
        <w:rPr>
          <w:rFonts w:ascii="Times New Roman"/>
          <w:b w:val="false"/>
          <w:i w:val="false"/>
          <w:color w:val="000000"/>
          <w:sz w:val="28"/>
        </w:rPr>
        <w:t>
      Записи о срочной действительной военной службе в Вооруженных Силах производятся на основании военных билетов.</w:t>
      </w:r>
    </w:p>
    <w:bookmarkEnd w:id="131"/>
    <w:bookmarkStart w:name="z192" w:id="132"/>
    <w:p>
      <w:pPr>
        <w:spacing w:after="0"/>
        <w:ind w:left="0"/>
        <w:jc w:val="both"/>
      </w:pPr>
      <w:r>
        <w:rPr>
          <w:rFonts w:ascii="Times New Roman"/>
          <w:b w:val="false"/>
          <w:i w:val="false"/>
          <w:color w:val="000000"/>
          <w:sz w:val="28"/>
        </w:rPr>
        <w:t>
      В случаях, когда отсутствуют архивные материалы и невозможно установить номера и даты приказов о назначении, перемещении или увольнении сотрудников, отдельные периоды их службы подтверждаются документами: аттестационными материалами, служебными характеристиками, представлениями к награждению и присвоению специальных воинских званий, предписаниями, справками воинских частей, учреждений и архивов, военными билетами, удостоверениями, денежными и вещевыми аттестатами, устаревшими послужными списками, а также свидетельскими показаниями бывших сослуживцев. При использовании письменных подтверждений бывших сослуживцев, кадровая служба (путем просмотра их личных дел, личных бесед) проверяет, что они в указываемый ими период действительно совместно служили с сотрудником, служба которого подтверждается.</w:t>
      </w:r>
    </w:p>
    <w:bookmarkEnd w:id="132"/>
    <w:bookmarkStart w:name="z193" w:id="133"/>
    <w:p>
      <w:pPr>
        <w:spacing w:after="0"/>
        <w:ind w:left="0"/>
        <w:jc w:val="both"/>
      </w:pPr>
      <w:r>
        <w:rPr>
          <w:rFonts w:ascii="Times New Roman"/>
          <w:b w:val="false"/>
          <w:i w:val="false"/>
          <w:color w:val="000000"/>
          <w:sz w:val="28"/>
        </w:rPr>
        <w:t>
      После всестороннего анализа и сопоставления всех собранных документов (в том числе и показаний сослуживцев) кадровыми службами органов по финансовому мониторингу составляется мотивированное заключение о подтверждении службы с указанием наименования документов и содержащихся в них конкретных данных, свидетельствующих о пребывании сотрудника на службе в тот или иной период.</w:t>
      </w:r>
    </w:p>
    <w:bookmarkEnd w:id="133"/>
    <w:bookmarkStart w:name="z194" w:id="134"/>
    <w:p>
      <w:pPr>
        <w:spacing w:after="0"/>
        <w:ind w:left="0"/>
        <w:jc w:val="both"/>
      </w:pPr>
      <w:r>
        <w:rPr>
          <w:rFonts w:ascii="Times New Roman"/>
          <w:b w:val="false"/>
          <w:i w:val="false"/>
          <w:color w:val="000000"/>
          <w:sz w:val="28"/>
        </w:rPr>
        <w:t>
      Заключение после утверждения о подтверждении службы руководителем органа по финансовому мониторингу оформляется приказ по личному составу.</w:t>
      </w:r>
    </w:p>
    <w:bookmarkEnd w:id="134"/>
    <w:bookmarkStart w:name="z195" w:id="135"/>
    <w:p>
      <w:pPr>
        <w:spacing w:after="0"/>
        <w:ind w:left="0"/>
        <w:jc w:val="both"/>
      </w:pPr>
      <w:r>
        <w:rPr>
          <w:rFonts w:ascii="Times New Roman"/>
          <w:b w:val="false"/>
          <w:i w:val="false"/>
          <w:color w:val="000000"/>
          <w:sz w:val="28"/>
        </w:rPr>
        <w:t>
      Номер, дата приказа и наименование органа по финансовому мониторингу, его издавшей, записываются против каждого периода службы, подтвержденным этим приказом.</w:t>
      </w:r>
    </w:p>
    <w:bookmarkEnd w:id="135"/>
    <w:bookmarkStart w:name="z196" w:id="136"/>
    <w:p>
      <w:pPr>
        <w:spacing w:after="0"/>
        <w:ind w:left="0"/>
        <w:jc w:val="both"/>
      </w:pPr>
      <w:r>
        <w:rPr>
          <w:rFonts w:ascii="Times New Roman"/>
          <w:b w:val="false"/>
          <w:i w:val="false"/>
          <w:color w:val="000000"/>
          <w:sz w:val="28"/>
        </w:rPr>
        <w:t>
      При записи перемещений сотрудника с вышестоящей должности на нижестоящую, указывается причина перемещения, например: "Назначен с понижением в должности по итогам аттестации", "Назначен с понижением в связи с сокращением штатов". Запись о причинах понижения в должности производится только на основании приказа по личному составу.</w:t>
      </w:r>
    </w:p>
    <w:bookmarkEnd w:id="136"/>
    <w:bookmarkStart w:name="z197" w:id="137"/>
    <w:p>
      <w:pPr>
        <w:spacing w:after="0"/>
        <w:ind w:left="0"/>
        <w:jc w:val="both"/>
      </w:pPr>
      <w:r>
        <w:rPr>
          <w:rFonts w:ascii="Times New Roman"/>
          <w:b w:val="false"/>
          <w:i w:val="false"/>
          <w:color w:val="000000"/>
          <w:sz w:val="28"/>
        </w:rPr>
        <w:t>
      Записи, произведенные в разделе 9, заверяются подписью руководителя кадровой службы или его заместителя и гербовой печатью органа только в случае перевода, увольнения сотрудника со службы или его исключения из списков личного состава;</w:t>
      </w:r>
    </w:p>
    <w:bookmarkEnd w:id="137"/>
    <w:bookmarkStart w:name="z198" w:id="138"/>
    <w:p>
      <w:pPr>
        <w:spacing w:after="0"/>
        <w:ind w:left="0"/>
        <w:jc w:val="both"/>
      </w:pPr>
      <w:r>
        <w:rPr>
          <w:rFonts w:ascii="Times New Roman"/>
          <w:b w:val="false"/>
          <w:i w:val="false"/>
          <w:color w:val="000000"/>
          <w:sz w:val="28"/>
        </w:rPr>
        <w:t xml:space="preserve">
      3) в разделе 10 послужного списка указываются периоды службы, подлежащие зачету и выслугу лет на льготных условиях. Записи производятся на основании приказов и документов для льготного исчисления выслуги лет с указанием номера и даты документа; </w:t>
      </w:r>
    </w:p>
    <w:bookmarkEnd w:id="138"/>
    <w:bookmarkStart w:name="z199" w:id="139"/>
    <w:p>
      <w:pPr>
        <w:spacing w:after="0"/>
        <w:ind w:left="0"/>
        <w:jc w:val="both"/>
      </w:pPr>
      <w:r>
        <w:rPr>
          <w:rFonts w:ascii="Times New Roman"/>
          <w:b w:val="false"/>
          <w:i w:val="false"/>
          <w:color w:val="000000"/>
          <w:sz w:val="28"/>
        </w:rPr>
        <w:t>
      4) в разделе 11 послужного списка записи о ранениях, контузиях и боевых поражениях, полученных в период боевых действий, производится на основании документов, выданных лечебными учреждениями, воинскими частями, в которых сотрудник проходил службу и был ранен и архивами со ссылкой на номер и дату подтверждающих документов. При этом указывается характер ранений и боевых поражений, когда и где (в боях за какие населенные пункты, местность) они получены;</w:t>
      </w:r>
    </w:p>
    <w:bookmarkEnd w:id="139"/>
    <w:bookmarkStart w:name="z200" w:id="140"/>
    <w:p>
      <w:pPr>
        <w:spacing w:after="0"/>
        <w:ind w:left="0"/>
        <w:jc w:val="both"/>
      </w:pPr>
      <w:r>
        <w:rPr>
          <w:rFonts w:ascii="Times New Roman"/>
          <w:b w:val="false"/>
          <w:i w:val="false"/>
          <w:color w:val="000000"/>
          <w:sz w:val="28"/>
        </w:rPr>
        <w:t xml:space="preserve">
      5) в разделе 12 послужного списка сведения о награждениях орденами, медалями Республики Казахстан, иностранных государств, о присвоении званий "Халық каhарманы" и почетных званий, ценные подарки, грамоты, благодарности и прочие, которые записываются на основании указов и приказов; </w:t>
      </w:r>
    </w:p>
    <w:bookmarkEnd w:id="140"/>
    <w:bookmarkStart w:name="z201" w:id="141"/>
    <w:p>
      <w:pPr>
        <w:spacing w:after="0"/>
        <w:ind w:left="0"/>
        <w:jc w:val="both"/>
      </w:pPr>
      <w:r>
        <w:rPr>
          <w:rFonts w:ascii="Times New Roman"/>
          <w:b w:val="false"/>
          <w:i w:val="false"/>
          <w:color w:val="000000"/>
          <w:sz w:val="28"/>
        </w:rPr>
        <w:t xml:space="preserve">
      6) в разделе 13 послужного списка записываются дисциплинарные взыскания, объявленные приказами. При этом дисциплинарные взыскания, снятые к моменту составления послужного списка, в послужной список не записываются; </w:t>
      </w:r>
    </w:p>
    <w:bookmarkEnd w:id="141"/>
    <w:bookmarkStart w:name="z202" w:id="142"/>
    <w:p>
      <w:pPr>
        <w:spacing w:after="0"/>
        <w:ind w:left="0"/>
        <w:jc w:val="both"/>
      </w:pPr>
      <w:r>
        <w:rPr>
          <w:rFonts w:ascii="Times New Roman"/>
          <w:b w:val="false"/>
          <w:i w:val="false"/>
          <w:color w:val="000000"/>
          <w:sz w:val="28"/>
        </w:rPr>
        <w:t>
      7) в разделе 14 записываются все выезды за границу (на постоянную работу, в командировку, отпуска, туристические поездки), как в период прохождения службы в Вооруженных Силах, в других воинских формированиях и правоохранительных органах, а также при нахождении в запасе;</w:t>
      </w:r>
    </w:p>
    <w:bookmarkEnd w:id="142"/>
    <w:bookmarkStart w:name="z203" w:id="143"/>
    <w:p>
      <w:pPr>
        <w:spacing w:after="0"/>
        <w:ind w:left="0"/>
        <w:jc w:val="both"/>
      </w:pPr>
      <w:r>
        <w:rPr>
          <w:rFonts w:ascii="Times New Roman"/>
          <w:b w:val="false"/>
          <w:i w:val="false"/>
          <w:color w:val="000000"/>
          <w:sz w:val="28"/>
        </w:rPr>
        <w:t>
      8) в разделе 15 записываются данные об избрании сотрудника в выборные органы;</w:t>
      </w:r>
    </w:p>
    <w:bookmarkEnd w:id="143"/>
    <w:bookmarkStart w:name="z204" w:id="144"/>
    <w:p>
      <w:pPr>
        <w:spacing w:after="0"/>
        <w:ind w:left="0"/>
        <w:jc w:val="both"/>
      </w:pPr>
      <w:r>
        <w:rPr>
          <w:rFonts w:ascii="Times New Roman"/>
          <w:b w:val="false"/>
          <w:i w:val="false"/>
          <w:color w:val="000000"/>
          <w:sz w:val="28"/>
        </w:rPr>
        <w:t xml:space="preserve">
      9) в разделах 18, 19 записывается семейное положение сотрудника, а затем записываются члены семьи и лица, состоящие на его иждивении. В этот раздел, кроме супруга (супруги), подлежат записи все дети сотрудника (в том числе усыновленные и те на которых платит алименты). Запись сведений о семейном положении (в том числе об усыновлении, о расторжении брака, о смерти членов семьи и иждивенцев) производится только на основании соответствующих свидетельств, выдаваемых органами, осуществляющими государственную регистрацию актов гражданского состояния. </w:t>
      </w:r>
    </w:p>
    <w:bookmarkEnd w:id="144"/>
    <w:bookmarkStart w:name="z205" w:id="145"/>
    <w:p>
      <w:pPr>
        <w:spacing w:after="0"/>
        <w:ind w:left="0"/>
        <w:jc w:val="both"/>
      </w:pPr>
      <w:r>
        <w:rPr>
          <w:rFonts w:ascii="Times New Roman"/>
          <w:b w:val="false"/>
          <w:i w:val="false"/>
          <w:color w:val="000000"/>
          <w:sz w:val="28"/>
        </w:rPr>
        <w:t>
      В этот раздел записываются данные о находящихся на иждивении сотрудника нетрудоспособные родители, братья и сестры (независимо от места жительства) и нетрудоспособные родители жены (мужа), если они проживают вместе с сотрудником, находятся на его полном содержании или получают от него помощь, которая является для них постоянным и основным источником средств к существованию.</w:t>
      </w:r>
    </w:p>
    <w:bookmarkEnd w:id="145"/>
    <w:bookmarkStart w:name="z206" w:id="146"/>
    <w:p>
      <w:pPr>
        <w:spacing w:after="0"/>
        <w:ind w:left="0"/>
        <w:jc w:val="both"/>
      </w:pPr>
      <w:r>
        <w:rPr>
          <w:rFonts w:ascii="Times New Roman"/>
          <w:b w:val="false"/>
          <w:i w:val="false"/>
          <w:color w:val="000000"/>
          <w:sz w:val="28"/>
        </w:rPr>
        <w:t>
      Сведения о родителях супруги (супруга), в число иждивенцев в раздел 18 не записываются, независимо от состояния их на иждивении сотрудника.</w:t>
      </w:r>
    </w:p>
    <w:bookmarkEnd w:id="146"/>
    <w:bookmarkStart w:name="z207" w:id="147"/>
    <w:p>
      <w:pPr>
        <w:spacing w:after="0"/>
        <w:ind w:left="0"/>
        <w:jc w:val="both"/>
      </w:pPr>
      <w:r>
        <w:rPr>
          <w:rFonts w:ascii="Times New Roman"/>
          <w:b w:val="false"/>
          <w:i w:val="false"/>
          <w:color w:val="000000"/>
          <w:sz w:val="28"/>
        </w:rPr>
        <w:t>
      13. Составленные послужные списки ведутся на протяжении всего периода службы в органах по финансовому мониторингу.</w:t>
      </w:r>
    </w:p>
    <w:bookmarkEnd w:id="147"/>
    <w:bookmarkStart w:name="z208" w:id="148"/>
    <w:p>
      <w:pPr>
        <w:spacing w:after="0"/>
        <w:ind w:left="0"/>
        <w:jc w:val="both"/>
      </w:pPr>
      <w:r>
        <w:rPr>
          <w:rFonts w:ascii="Times New Roman"/>
          <w:b w:val="false"/>
          <w:i w:val="false"/>
          <w:color w:val="000000"/>
          <w:sz w:val="28"/>
        </w:rPr>
        <w:t>
      14. Пересоставление послужных списков допускается в случаях прихода их в полную непригодность и только с разрешения руководителя кадровой службы. При этом старый послужной список не уничтожается и подшивается в четвертую часть личного дела.</w:t>
      </w:r>
    </w:p>
    <w:bookmarkEnd w:id="148"/>
    <w:bookmarkStart w:name="z209" w:id="149"/>
    <w:p>
      <w:pPr>
        <w:spacing w:after="0"/>
        <w:ind w:left="0"/>
        <w:jc w:val="both"/>
      </w:pPr>
      <w:r>
        <w:rPr>
          <w:rFonts w:ascii="Times New Roman"/>
          <w:b w:val="false"/>
          <w:i w:val="false"/>
          <w:color w:val="000000"/>
          <w:sz w:val="28"/>
        </w:rPr>
        <w:t>
      15. Документы третьей части личного дела (заявление о приеме на службу, автобиография, личный листок по учету кадров) пишутся принимаемыми на службу в органы по финансовому мониторингу собственноручно в одном экземпляре, чернилами (шариковая ручка), разборчиво. Второй экземпляр автобиографии предоставляется в отпечатанном виде.</w:t>
      </w:r>
    </w:p>
    <w:bookmarkEnd w:id="149"/>
    <w:bookmarkStart w:name="z210" w:id="150"/>
    <w:p>
      <w:pPr>
        <w:spacing w:after="0"/>
        <w:ind w:left="0"/>
        <w:jc w:val="both"/>
      </w:pPr>
      <w:r>
        <w:rPr>
          <w:rFonts w:ascii="Times New Roman"/>
          <w:b w:val="false"/>
          <w:i w:val="false"/>
          <w:color w:val="000000"/>
          <w:sz w:val="28"/>
        </w:rPr>
        <w:t xml:space="preserve">
      16. Личный листок по учету кадров (далее – Личный листок) оформляется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50"/>
    <w:bookmarkStart w:name="z211" w:id="151"/>
    <w:p>
      <w:pPr>
        <w:spacing w:after="0"/>
        <w:ind w:left="0"/>
        <w:jc w:val="both"/>
      </w:pPr>
      <w:r>
        <w:rPr>
          <w:rFonts w:ascii="Times New Roman"/>
          <w:b w:val="false"/>
          <w:i w:val="false"/>
          <w:color w:val="000000"/>
          <w:sz w:val="28"/>
        </w:rPr>
        <w:t>
      На все указанные в Личном листке вопросы даются полные ответы без сокращений, прочерков, исправлений и помарок, в строгом соответствии с записями, которые содержатся в документах, имеющих отношение к сотруднику.</w:t>
      </w:r>
    </w:p>
    <w:bookmarkEnd w:id="151"/>
    <w:bookmarkStart w:name="z212" w:id="152"/>
    <w:p>
      <w:pPr>
        <w:spacing w:after="0"/>
        <w:ind w:left="0"/>
        <w:jc w:val="both"/>
      </w:pPr>
      <w:r>
        <w:rPr>
          <w:rFonts w:ascii="Times New Roman"/>
          <w:b w:val="false"/>
          <w:i w:val="false"/>
          <w:color w:val="000000"/>
          <w:sz w:val="28"/>
        </w:rPr>
        <w:t>
      При заполнении Личного листка используются следующие документы (при наличии):</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удостоверение личности;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трудовая книжка;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послужной список;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военный билет;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об образовании;</w:t>
      </w:r>
    </w:p>
    <w:bookmarkStart w:name="z218" w:id="153"/>
    <w:p>
      <w:pPr>
        <w:spacing w:after="0"/>
        <w:ind w:left="0"/>
        <w:jc w:val="both"/>
      </w:pPr>
      <w:r>
        <w:rPr>
          <w:rFonts w:ascii="Times New Roman"/>
          <w:b w:val="false"/>
          <w:i w:val="false"/>
          <w:color w:val="000000"/>
          <w:sz w:val="28"/>
        </w:rPr>
        <w:t>
      документы о присуждении ученой степени и о присвоении ученого звания.</w:t>
      </w:r>
    </w:p>
    <w:bookmarkEnd w:id="153"/>
    <w:bookmarkStart w:name="z219" w:id="154"/>
    <w:p>
      <w:pPr>
        <w:spacing w:after="0"/>
        <w:ind w:left="0"/>
        <w:jc w:val="both"/>
      </w:pPr>
      <w:r>
        <w:rPr>
          <w:rFonts w:ascii="Times New Roman"/>
          <w:b w:val="false"/>
          <w:i w:val="false"/>
          <w:color w:val="000000"/>
          <w:sz w:val="28"/>
        </w:rPr>
        <w:t>
      Кадровая служба проверяет полноту заполнения Личного листка и правильность указанных в нем сведений в соответствии с предъявляемыми кандидатом документами.</w:t>
      </w:r>
    </w:p>
    <w:bookmarkEnd w:id="154"/>
    <w:bookmarkStart w:name="z220" w:id="155"/>
    <w:p>
      <w:pPr>
        <w:spacing w:after="0"/>
        <w:ind w:left="0"/>
        <w:jc w:val="both"/>
      </w:pPr>
      <w:r>
        <w:rPr>
          <w:rFonts w:ascii="Times New Roman"/>
          <w:b w:val="false"/>
          <w:i w:val="false"/>
          <w:color w:val="000000"/>
          <w:sz w:val="28"/>
        </w:rPr>
        <w:t xml:space="preserve">
      17. Автобиография оформляется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155"/>
    <w:bookmarkStart w:name="z221" w:id="156"/>
    <w:p>
      <w:pPr>
        <w:spacing w:after="0"/>
        <w:ind w:left="0"/>
        <w:jc w:val="both"/>
      </w:pPr>
      <w:r>
        <w:rPr>
          <w:rFonts w:ascii="Times New Roman"/>
          <w:b w:val="false"/>
          <w:i w:val="false"/>
          <w:color w:val="000000"/>
          <w:sz w:val="28"/>
        </w:rPr>
        <w:t xml:space="preserve">
      Автобиография содержит анкетные данные сотрудника и краткое описание его учебной, трудовой и общественной деятельности. </w:t>
      </w:r>
    </w:p>
    <w:bookmarkEnd w:id="156"/>
    <w:bookmarkStart w:name="z222" w:id="157"/>
    <w:p>
      <w:pPr>
        <w:spacing w:after="0"/>
        <w:ind w:left="0"/>
        <w:jc w:val="both"/>
      </w:pPr>
      <w:r>
        <w:rPr>
          <w:rFonts w:ascii="Times New Roman"/>
          <w:b w:val="false"/>
          <w:i w:val="false"/>
          <w:color w:val="000000"/>
          <w:sz w:val="28"/>
        </w:rPr>
        <w:t>
      Автобиография пишется лично в произвольной форме, в конце ставится подпись и дата. По истечении каждых последующих пяти лет заполняется новая автобиография, которая подшивается в личное дело.</w:t>
      </w:r>
    </w:p>
    <w:bookmarkEnd w:id="157"/>
    <w:bookmarkStart w:name="z223" w:id="158"/>
    <w:p>
      <w:pPr>
        <w:spacing w:after="0"/>
        <w:ind w:left="0"/>
        <w:jc w:val="both"/>
      </w:pPr>
      <w:r>
        <w:rPr>
          <w:rFonts w:ascii="Times New Roman"/>
          <w:b w:val="false"/>
          <w:i w:val="false"/>
          <w:color w:val="000000"/>
          <w:sz w:val="28"/>
        </w:rPr>
        <w:t>
      18. Последующие изменения и дополнения в служебной и общественной деятельности, а также в биографических данных сотрудника отражаются в послужном списке личного дела теми кадровыми службами, в которых ведутся эти личные дела.</w:t>
      </w:r>
    </w:p>
    <w:bookmarkEnd w:id="158"/>
    <w:bookmarkStart w:name="z224" w:id="159"/>
    <w:p>
      <w:pPr>
        <w:spacing w:after="0"/>
        <w:ind w:left="0"/>
        <w:jc w:val="both"/>
      </w:pPr>
      <w:r>
        <w:rPr>
          <w:rFonts w:ascii="Times New Roman"/>
          <w:b w:val="false"/>
          <w:i w:val="false"/>
          <w:color w:val="000000"/>
          <w:sz w:val="28"/>
        </w:rPr>
        <w:t>
      Периодически, но не ранее чем через пять лет, по мере служебного роста сотрудника, а также в случаях изменений его биографических данных или выявления сведений, противоречащих данным послужного списка, по усмотрению руководителей кадровой службы от сотрудника истребуются новые автобиография и личный листок по учету кадров. При этом ранее написанная автобиография и личный листок по учету кадров не уничтожаются, а подшиваются в четвертую часть личного дела.</w:t>
      </w:r>
    </w:p>
    <w:bookmarkEnd w:id="159"/>
    <w:bookmarkStart w:name="z225" w:id="160"/>
    <w:p>
      <w:pPr>
        <w:spacing w:after="0"/>
        <w:ind w:left="0"/>
        <w:jc w:val="both"/>
      </w:pPr>
      <w:r>
        <w:rPr>
          <w:rFonts w:ascii="Times New Roman"/>
          <w:b w:val="false"/>
          <w:i w:val="false"/>
          <w:color w:val="000000"/>
          <w:sz w:val="28"/>
        </w:rPr>
        <w:t xml:space="preserve">
      19. На оборотной стороне титульной обложки личного дела прикрепляется цветная фотокарточка (анфас, бюст) сотрудника в деловом стиле одежды размером 9х12 (без верхней одежды и головного убора). </w:t>
      </w:r>
    </w:p>
    <w:bookmarkEnd w:id="160"/>
    <w:bookmarkStart w:name="z226" w:id="161"/>
    <w:p>
      <w:pPr>
        <w:spacing w:after="0"/>
        <w:ind w:left="0"/>
        <w:jc w:val="both"/>
      </w:pPr>
      <w:r>
        <w:rPr>
          <w:rFonts w:ascii="Times New Roman"/>
          <w:b w:val="false"/>
          <w:i w:val="false"/>
          <w:color w:val="000000"/>
          <w:sz w:val="28"/>
        </w:rPr>
        <w:t xml:space="preserve">
      На оборотной стороне фотографической карточки чернилами записываются фамилия, имя, отчество (при его наличии) сотрудника, которое заверяются подписью сотрудника кадровой службы или непосредственного руководителя. </w:t>
      </w:r>
    </w:p>
    <w:bookmarkEnd w:id="161"/>
    <w:bookmarkStart w:name="z227" w:id="162"/>
    <w:p>
      <w:pPr>
        <w:spacing w:after="0"/>
        <w:ind w:left="0"/>
        <w:jc w:val="both"/>
      </w:pPr>
      <w:r>
        <w:rPr>
          <w:rFonts w:ascii="Times New Roman"/>
          <w:b w:val="false"/>
          <w:i w:val="false"/>
          <w:color w:val="000000"/>
          <w:sz w:val="28"/>
        </w:rPr>
        <w:t>
      На второй внутренней стороне обложки подклеивается конверт, в котором хранятся личные документы: трудовая книжка, военный билет (лиц, состоящих на специальном учете), нотариально заверенные копии удостоверений личности, дипломов об окончании учебных заведений, свидетельства, фотографические карточки и имеющиеся документы.</w:t>
      </w:r>
    </w:p>
    <w:bookmarkEnd w:id="162"/>
    <w:bookmarkStart w:name="z228" w:id="163"/>
    <w:p>
      <w:pPr>
        <w:spacing w:after="0"/>
        <w:ind w:left="0"/>
        <w:jc w:val="both"/>
      </w:pPr>
      <w:r>
        <w:rPr>
          <w:rFonts w:ascii="Times New Roman"/>
          <w:b w:val="false"/>
          <w:i w:val="false"/>
          <w:color w:val="000000"/>
          <w:sz w:val="28"/>
        </w:rPr>
        <w:t>
      20. Хранящаяся в конверте трудовая книжка регистрируется в книге учета выдачи трудовых книжек и вкладышей к ним и пересылается с личным делом.</w:t>
      </w:r>
    </w:p>
    <w:bookmarkEnd w:id="163"/>
    <w:bookmarkStart w:name="z229" w:id="164"/>
    <w:p>
      <w:pPr>
        <w:spacing w:after="0"/>
        <w:ind w:left="0"/>
        <w:jc w:val="both"/>
      </w:pPr>
      <w:r>
        <w:rPr>
          <w:rFonts w:ascii="Times New Roman"/>
          <w:b w:val="false"/>
          <w:i w:val="false"/>
          <w:color w:val="000000"/>
          <w:sz w:val="28"/>
        </w:rPr>
        <w:t xml:space="preserve">
      21. Документы, находящиеся в личном деле, нумеруются и вносятся в описи соответствующих частей. Каждый документ в опись заносится отдельно с указанием его наименования, даты и количества листов. Описи документов в каждой части и находящихся в конверте заверяются сотрудниками кадровых служб. </w:t>
      </w:r>
    </w:p>
    <w:bookmarkEnd w:id="164"/>
    <w:bookmarkStart w:name="z230" w:id="165"/>
    <w:p>
      <w:pPr>
        <w:spacing w:after="0"/>
        <w:ind w:left="0"/>
        <w:jc w:val="both"/>
      </w:pPr>
      <w:r>
        <w:rPr>
          <w:rFonts w:ascii="Times New Roman"/>
          <w:b w:val="false"/>
          <w:i w:val="false"/>
          <w:color w:val="000000"/>
          <w:sz w:val="28"/>
        </w:rPr>
        <w:t>
      22. Личные дела военнослужащих, прибывших для прохождения службы в органы по финансовому мониторингу из Вооруженных Сил, других воинских формирований и правоохранительных органов, а также военнообязанных запаса приобщаются к основному личному делу в не расшитом виде.</w:t>
      </w:r>
    </w:p>
    <w:bookmarkEnd w:id="165"/>
    <w:bookmarkStart w:name="z231" w:id="166"/>
    <w:p>
      <w:pPr>
        <w:spacing w:after="0"/>
        <w:ind w:left="0"/>
        <w:jc w:val="both"/>
      </w:pPr>
      <w:r>
        <w:rPr>
          <w:rFonts w:ascii="Times New Roman"/>
          <w:b w:val="false"/>
          <w:i w:val="false"/>
          <w:color w:val="000000"/>
          <w:sz w:val="28"/>
        </w:rPr>
        <w:t>
      23. Оформление, уточнение прохождения службы и выверка личного дела, а также своевременное получение необходимых характеризующих материалов и документов об изменении в учетных данных (образовании, местожительстве, семейном положении) сотрудника во всех кадровых службах возлагается на лиц, занимающихся вопросами подбора и расстановки кадров.</w:t>
      </w:r>
    </w:p>
    <w:bookmarkEnd w:id="166"/>
    <w:bookmarkStart w:name="z232" w:id="167"/>
    <w:p>
      <w:pPr>
        <w:spacing w:after="0"/>
        <w:ind w:left="0"/>
        <w:jc w:val="both"/>
      </w:pPr>
      <w:r>
        <w:rPr>
          <w:rFonts w:ascii="Times New Roman"/>
          <w:b w:val="false"/>
          <w:i w:val="false"/>
          <w:color w:val="000000"/>
          <w:sz w:val="28"/>
        </w:rPr>
        <w:t>
      24. Записи в послужных списках личных дел о назначениях, перемещениях, присвоении звании, награждениях, поощрениях, взысканиях и изменениях в периодах службы производится на основании приказов и официальных документов. Внесение в личные дела изменений, дополнений на основании устных пояснений сотрудника не допускается.</w:t>
      </w:r>
    </w:p>
    <w:bookmarkEnd w:id="167"/>
    <w:bookmarkStart w:name="z233" w:id="168"/>
    <w:p>
      <w:pPr>
        <w:spacing w:after="0"/>
        <w:ind w:left="0"/>
        <w:jc w:val="both"/>
      </w:pPr>
      <w:r>
        <w:rPr>
          <w:rFonts w:ascii="Times New Roman"/>
          <w:b w:val="false"/>
          <w:i w:val="false"/>
          <w:color w:val="000000"/>
          <w:sz w:val="28"/>
        </w:rPr>
        <w:t>
      25. Если в последующей работе с личными делами будут выявлены неточности и искажения в записях, вносятся исправления с указанием документов, на основании которых они внесены.</w:t>
      </w:r>
    </w:p>
    <w:bookmarkEnd w:id="168"/>
    <w:bookmarkStart w:name="z234" w:id="169"/>
    <w:p>
      <w:pPr>
        <w:spacing w:after="0"/>
        <w:ind w:left="0"/>
        <w:jc w:val="both"/>
      </w:pPr>
      <w:r>
        <w:rPr>
          <w:rFonts w:ascii="Times New Roman"/>
          <w:b w:val="false"/>
          <w:i w:val="false"/>
          <w:color w:val="000000"/>
          <w:sz w:val="28"/>
        </w:rPr>
        <w:t xml:space="preserve">
      26. Хранение документов, не предусмотренных настоящими Правилами, не допускается. </w:t>
      </w:r>
    </w:p>
    <w:bookmarkEnd w:id="169"/>
    <w:bookmarkStart w:name="z235" w:id="170"/>
    <w:p>
      <w:pPr>
        <w:spacing w:after="0"/>
        <w:ind w:left="0"/>
        <w:jc w:val="both"/>
      </w:pPr>
      <w:r>
        <w:rPr>
          <w:rFonts w:ascii="Times New Roman"/>
          <w:b w:val="false"/>
          <w:i w:val="false"/>
          <w:color w:val="000000"/>
          <w:sz w:val="28"/>
        </w:rPr>
        <w:t>
      Изъятие документов производится в исключительных случаях лишь с разрешения руководителя органа по финансовому мониторингу или руководителя кадровой службы или основанием является постановление органов уголовного преследования.</w:t>
      </w:r>
    </w:p>
    <w:bookmarkEnd w:id="170"/>
    <w:bookmarkStart w:name="z236" w:id="171"/>
    <w:p>
      <w:pPr>
        <w:spacing w:after="0"/>
        <w:ind w:left="0"/>
        <w:jc w:val="both"/>
      </w:pPr>
      <w:r>
        <w:rPr>
          <w:rFonts w:ascii="Times New Roman"/>
          <w:b w:val="false"/>
          <w:i w:val="false"/>
          <w:color w:val="000000"/>
          <w:sz w:val="28"/>
        </w:rPr>
        <w:t>
      Во всех случаях, когда с документов, находящихся в личном деле, снимается копия, на подлинном документе делается пометка для кого и когда она снята.</w:t>
      </w:r>
    </w:p>
    <w:bookmarkEnd w:id="171"/>
    <w:bookmarkStart w:name="z237" w:id="172"/>
    <w:p>
      <w:pPr>
        <w:spacing w:after="0"/>
        <w:ind w:left="0"/>
        <w:jc w:val="both"/>
      </w:pPr>
      <w:r>
        <w:rPr>
          <w:rFonts w:ascii="Times New Roman"/>
          <w:b w:val="false"/>
          <w:i w:val="false"/>
          <w:color w:val="000000"/>
          <w:sz w:val="28"/>
        </w:rPr>
        <w:t>
      27. В личное дело не включаются документы и копии документов, не имеющих отношения к сотруднику.</w:t>
      </w:r>
    </w:p>
    <w:bookmarkEnd w:id="172"/>
    <w:bookmarkStart w:name="z238" w:id="173"/>
    <w:p>
      <w:pPr>
        <w:spacing w:after="0"/>
        <w:ind w:left="0"/>
        <w:jc w:val="both"/>
      </w:pPr>
      <w:r>
        <w:rPr>
          <w:rFonts w:ascii="Times New Roman"/>
          <w:b w:val="false"/>
          <w:i w:val="false"/>
          <w:color w:val="000000"/>
          <w:sz w:val="28"/>
        </w:rPr>
        <w:t>
      28. При изменении анкетно-биографических данных, привлечении к административной, уголовной и другой ответственности? предусмотренной иными законодательными актами Республики Казахстан сотрудник в срок трех рабочих дней информирует кадровую службу с представлением подлинников документов, свидетельствующих об изменении анкетно-биографических данных, либо их копий, заверенных нотариально.</w:t>
      </w:r>
    </w:p>
    <w:bookmarkEnd w:id="173"/>
    <w:bookmarkStart w:name="z239" w:id="174"/>
    <w:p>
      <w:pPr>
        <w:spacing w:after="0"/>
        <w:ind w:left="0"/>
        <w:jc w:val="both"/>
      </w:pPr>
      <w:r>
        <w:rPr>
          <w:rFonts w:ascii="Times New Roman"/>
          <w:b w:val="false"/>
          <w:i w:val="false"/>
          <w:color w:val="000000"/>
          <w:sz w:val="28"/>
        </w:rPr>
        <w:t>
      29. Сведения об изменениях в анкетно-биографических данных сотрудника и его служебном положении заносятся в личное дело только при наличии соответствующих документов.</w:t>
      </w:r>
    </w:p>
    <w:bookmarkEnd w:id="174"/>
    <w:bookmarkStart w:name="z240" w:id="175"/>
    <w:p>
      <w:pPr>
        <w:spacing w:after="0"/>
        <w:ind w:left="0"/>
        <w:jc w:val="both"/>
      </w:pPr>
      <w:r>
        <w:rPr>
          <w:rFonts w:ascii="Times New Roman"/>
          <w:b w:val="false"/>
          <w:i w:val="false"/>
          <w:color w:val="000000"/>
          <w:sz w:val="28"/>
        </w:rPr>
        <w:t xml:space="preserve">
      На основании представленных документов кадровой службой вносятся изменения в личное дело. </w:t>
      </w:r>
    </w:p>
    <w:bookmarkEnd w:id="175"/>
    <w:bookmarkStart w:name="z241" w:id="176"/>
    <w:p>
      <w:pPr>
        <w:spacing w:after="0"/>
        <w:ind w:left="0"/>
        <w:jc w:val="both"/>
      </w:pPr>
      <w:r>
        <w:rPr>
          <w:rFonts w:ascii="Times New Roman"/>
          <w:b w:val="false"/>
          <w:i w:val="false"/>
          <w:color w:val="000000"/>
          <w:sz w:val="28"/>
        </w:rPr>
        <w:t>
      30. Доступ к сведениям, содержащимся в личном деле, ограничен. За разглашение данных сведений работники кадровых служб, а также лица, имеющие доступ к личному делу, привлекаются к дисциплинарной ответственности.</w:t>
      </w:r>
    </w:p>
    <w:bookmarkEnd w:id="176"/>
    <w:bookmarkStart w:name="z242" w:id="177"/>
    <w:p>
      <w:pPr>
        <w:spacing w:after="0"/>
        <w:ind w:left="0"/>
        <w:jc w:val="both"/>
      </w:pPr>
      <w:r>
        <w:rPr>
          <w:rFonts w:ascii="Times New Roman"/>
          <w:b w:val="false"/>
          <w:i w:val="false"/>
          <w:color w:val="000000"/>
          <w:sz w:val="28"/>
        </w:rPr>
        <w:t>
      31. Личные дела подлежат регистрации и сдаче на хранение не позднее пяти рабочих дней после издания приказа о назначении кандидата на должность.</w:t>
      </w:r>
    </w:p>
    <w:bookmarkEnd w:id="177"/>
    <w:bookmarkStart w:name="z243" w:id="178"/>
    <w:p>
      <w:pPr>
        <w:spacing w:after="0"/>
        <w:ind w:left="0"/>
        <w:jc w:val="both"/>
      </w:pPr>
      <w:r>
        <w:rPr>
          <w:rFonts w:ascii="Times New Roman"/>
          <w:b w:val="false"/>
          <w:i w:val="false"/>
          <w:color w:val="000000"/>
          <w:sz w:val="28"/>
        </w:rPr>
        <w:t>
      Регистрационный номер личного дела указывается на обложке и вносится в регистрационную учетную форму (журнальная или база данных в автоматизированной информационной системе).</w:t>
      </w:r>
    </w:p>
    <w:bookmarkEnd w:id="178"/>
    <w:bookmarkStart w:name="z244" w:id="179"/>
    <w:p>
      <w:pPr>
        <w:spacing w:after="0"/>
        <w:ind w:left="0"/>
        <w:jc w:val="both"/>
      </w:pPr>
      <w:r>
        <w:rPr>
          <w:rFonts w:ascii="Times New Roman"/>
          <w:b w:val="false"/>
          <w:i w:val="false"/>
          <w:color w:val="000000"/>
          <w:sz w:val="28"/>
        </w:rPr>
        <w:t>
      32. Регистрация личных дел сотрудников службы экономических расследований органов по финансовому мониторингу ведется в Контрольном журнале (Инвентарной книге) регистрации личных дел сотрудников службы экономических расследований органов по финансовому мониторингу в соответствии с приложением по форме 7-1 к настоящим Правилам.</w:t>
      </w:r>
    </w:p>
    <w:bookmarkEnd w:id="179"/>
    <w:bookmarkStart w:name="z245" w:id="180"/>
    <w:p>
      <w:pPr>
        <w:spacing w:after="0"/>
        <w:ind w:left="0"/>
        <w:jc w:val="both"/>
      </w:pPr>
      <w:r>
        <w:rPr>
          <w:rFonts w:ascii="Times New Roman"/>
          <w:b w:val="false"/>
          <w:i w:val="false"/>
          <w:color w:val="000000"/>
          <w:sz w:val="28"/>
        </w:rPr>
        <w:t>
      Количество личных номеров соответствует количеству личных дел, подлежащих хранению. В целях более длительного пользования Контрольным журналом под каждым номером предусматривается место для последующих пяти записей. Номер, за которым в Контрольном журнале учтено личное дело, проставляется на лицевой части и на корешке обложки личного дела. Личные дела на стеллажах в шкафу хранятся по порядку номеров.</w:t>
      </w:r>
    </w:p>
    <w:bookmarkEnd w:id="180"/>
    <w:bookmarkStart w:name="z246" w:id="181"/>
    <w:p>
      <w:pPr>
        <w:spacing w:after="0"/>
        <w:ind w:left="0"/>
        <w:jc w:val="both"/>
      </w:pPr>
      <w:r>
        <w:rPr>
          <w:rFonts w:ascii="Times New Roman"/>
          <w:b w:val="false"/>
          <w:i w:val="false"/>
          <w:color w:val="000000"/>
          <w:sz w:val="28"/>
        </w:rPr>
        <w:t>
      33. Личные дела являются документами строгой отчетности, хранятся в специальных шкафах или сейфах в изолированных помещениях (кабинетах) кадровой службы, опечатываемых и сдаваемых под охрану после окончания работы. Личные дела располагаются на полках в вертикальном положении и в порядке удобном для использования.</w:t>
      </w:r>
    </w:p>
    <w:bookmarkEnd w:id="181"/>
    <w:bookmarkStart w:name="z247" w:id="182"/>
    <w:p>
      <w:pPr>
        <w:spacing w:after="0"/>
        <w:ind w:left="0"/>
        <w:jc w:val="both"/>
      </w:pPr>
      <w:r>
        <w:rPr>
          <w:rFonts w:ascii="Times New Roman"/>
          <w:b w:val="false"/>
          <w:i w:val="false"/>
          <w:color w:val="000000"/>
          <w:sz w:val="28"/>
        </w:rPr>
        <w:t>
      34. Кадровая служба обеспечивает хранение личных дел уволенных сотрудников в течение двух лет до передачи дел в ведомственный архив органа по финансовому мониторингу для дальнейшего хранения в соответствии с законодательством о государственных секретах.</w:t>
      </w:r>
    </w:p>
    <w:bookmarkEnd w:id="182"/>
    <w:bookmarkStart w:name="z248" w:id="183"/>
    <w:p>
      <w:pPr>
        <w:spacing w:after="0"/>
        <w:ind w:left="0"/>
        <w:jc w:val="both"/>
      </w:pPr>
      <w:r>
        <w:rPr>
          <w:rFonts w:ascii="Times New Roman"/>
          <w:b w:val="false"/>
          <w:i w:val="false"/>
          <w:color w:val="000000"/>
          <w:sz w:val="28"/>
        </w:rPr>
        <w:t>
      35. В целях обеспечения контроля за сохранностью личных дел в органе по финансовому мониторингу ежегодно не позднее первого квартала года, следующего за отчетным периодом, производится проверка их наличия и состояния. Выявленные в ходе проверки недостатки в ведении личных дел фиксируются в акте, составляемом в произвольной форме, который представляется руководству органа по финансовому мониторингу.</w:t>
      </w:r>
    </w:p>
    <w:bookmarkEnd w:id="183"/>
    <w:bookmarkStart w:name="z249" w:id="184"/>
    <w:p>
      <w:pPr>
        <w:spacing w:after="0"/>
        <w:ind w:left="0"/>
        <w:jc w:val="both"/>
      </w:pPr>
      <w:r>
        <w:rPr>
          <w:rFonts w:ascii="Times New Roman"/>
          <w:b w:val="false"/>
          <w:i w:val="false"/>
          <w:color w:val="000000"/>
          <w:sz w:val="28"/>
        </w:rPr>
        <w:t>
      36. Сотрудник знакомится со своим личным делом, а также со всеми документами до их внесения в личное дело. Сотрудник требует приобщения к личному делу своих письменных объяснений по конкретным документам из личного дела либо по фактам, имеющим отношение к его личным и профессиональным данным.</w:t>
      </w:r>
    </w:p>
    <w:bookmarkEnd w:id="184"/>
    <w:bookmarkStart w:name="z250" w:id="185"/>
    <w:p>
      <w:pPr>
        <w:spacing w:after="0"/>
        <w:ind w:left="0"/>
        <w:jc w:val="both"/>
      </w:pPr>
      <w:r>
        <w:rPr>
          <w:rFonts w:ascii="Times New Roman"/>
          <w:b w:val="false"/>
          <w:i w:val="false"/>
          <w:color w:val="000000"/>
          <w:sz w:val="28"/>
        </w:rPr>
        <w:t>
      37. С документами из личного дела в присутствии руководителя кадровой службы либо ответственного работника, на которого непосредственно возложено ведение личных дел, ознакамливаются:</w:t>
      </w:r>
    </w:p>
    <w:bookmarkEnd w:id="185"/>
    <w:bookmarkStart w:name="z251" w:id="186"/>
    <w:p>
      <w:pPr>
        <w:spacing w:after="0"/>
        <w:ind w:left="0"/>
        <w:jc w:val="both"/>
      </w:pPr>
      <w:r>
        <w:rPr>
          <w:rFonts w:ascii="Times New Roman"/>
          <w:b w:val="false"/>
          <w:i w:val="false"/>
          <w:color w:val="000000"/>
          <w:sz w:val="28"/>
        </w:rPr>
        <w:t>
      1) руководитель органа по финансовому мониторингу;</w:t>
      </w:r>
    </w:p>
    <w:bookmarkEnd w:id="186"/>
    <w:bookmarkStart w:name="z252" w:id="187"/>
    <w:p>
      <w:pPr>
        <w:spacing w:after="0"/>
        <w:ind w:left="0"/>
        <w:jc w:val="both"/>
      </w:pPr>
      <w:r>
        <w:rPr>
          <w:rFonts w:ascii="Times New Roman"/>
          <w:b w:val="false"/>
          <w:i w:val="false"/>
          <w:color w:val="000000"/>
          <w:sz w:val="28"/>
        </w:rPr>
        <w:t>
      2) государственные органы, уполномоченные на проведение проверок кадровых служб государственных органов.</w:t>
      </w:r>
    </w:p>
    <w:bookmarkEnd w:id="187"/>
    <w:bookmarkStart w:name="z253" w:id="188"/>
    <w:p>
      <w:pPr>
        <w:spacing w:after="0"/>
        <w:ind w:left="0"/>
        <w:jc w:val="both"/>
      </w:pPr>
      <w:r>
        <w:rPr>
          <w:rFonts w:ascii="Times New Roman"/>
          <w:b w:val="false"/>
          <w:i w:val="false"/>
          <w:color w:val="000000"/>
          <w:sz w:val="28"/>
        </w:rPr>
        <w:t>
      38. При ознакомлении с личным делом не допускается производить какие-либо исправления в ранее сделанных записях, вносить новые записи, извлекать документы или помещать новые документы, хранить у себя личное дело, разглашать содержащиеся в нем конфиденциальные сведения.</w:t>
      </w:r>
    </w:p>
    <w:bookmarkEnd w:id="188"/>
    <w:bookmarkStart w:name="z254" w:id="189"/>
    <w:p>
      <w:pPr>
        <w:spacing w:after="0"/>
        <w:ind w:left="0"/>
        <w:jc w:val="both"/>
      </w:pPr>
      <w:r>
        <w:rPr>
          <w:rFonts w:ascii="Times New Roman"/>
          <w:b w:val="false"/>
          <w:i w:val="false"/>
          <w:color w:val="000000"/>
          <w:sz w:val="28"/>
        </w:rPr>
        <w:t xml:space="preserve">
      39. Учет выданных личных дел ведется в соответствии с законодательством о государственных секретах с помощью контрольных карточек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Контрольные карточки хранятся в личном деле отдельно от других документов. </w:t>
      </w:r>
    </w:p>
    <w:bookmarkEnd w:id="189"/>
    <w:bookmarkStart w:name="z255" w:id="190"/>
    <w:p>
      <w:pPr>
        <w:spacing w:after="0"/>
        <w:ind w:left="0"/>
        <w:jc w:val="both"/>
      </w:pPr>
      <w:r>
        <w:rPr>
          <w:rFonts w:ascii="Times New Roman"/>
          <w:b w:val="false"/>
          <w:i w:val="false"/>
          <w:color w:val="000000"/>
          <w:sz w:val="28"/>
        </w:rPr>
        <w:t>
      Выдача личных дел для временного пользования производится по контрольной карточке, находящейся в личном деле, в которой расписывается получатель или указывается, когда, куда и при каком исходящем номере выдано личное дело.</w:t>
      </w:r>
    </w:p>
    <w:bookmarkEnd w:id="190"/>
    <w:bookmarkStart w:name="z256" w:id="191"/>
    <w:p>
      <w:pPr>
        <w:spacing w:after="0"/>
        <w:ind w:left="0"/>
        <w:jc w:val="both"/>
      </w:pPr>
      <w:r>
        <w:rPr>
          <w:rFonts w:ascii="Times New Roman"/>
          <w:b w:val="false"/>
          <w:i w:val="false"/>
          <w:color w:val="000000"/>
          <w:sz w:val="28"/>
        </w:rPr>
        <w:t>
      При возвращении личного дела, в него вкладывается контрольная карточка с указанием в ней даты возвращения. Выдача личных дел осуществляется по решению руководства органов по финансовому мониторингу.</w:t>
      </w:r>
    </w:p>
    <w:bookmarkEnd w:id="191"/>
    <w:bookmarkStart w:name="z257" w:id="192"/>
    <w:p>
      <w:pPr>
        <w:spacing w:after="0"/>
        <w:ind w:left="0"/>
        <w:jc w:val="both"/>
      </w:pPr>
      <w:r>
        <w:rPr>
          <w:rFonts w:ascii="Times New Roman"/>
          <w:b w:val="false"/>
          <w:i w:val="false"/>
          <w:color w:val="000000"/>
          <w:sz w:val="28"/>
        </w:rPr>
        <w:t>
      На откомандированных сотрудников личные дела высылаются по новому месту их службы не позднее трех рабочих дней со дня издания приказа об откомандировании. Все записи о прохождении службы, внесенные в разделы 11 и 12 послужного списка, заверяются подписью руководителя кадровой службы или органом, производящим откомандирование, и скрепляются гербовой печатью либо печатью кадровой службы. В Контрольном журнале делается соответствующая запись с указанием, когда, куда и при каком исходящем номере выслано личное дело.</w:t>
      </w:r>
    </w:p>
    <w:bookmarkEnd w:id="192"/>
    <w:bookmarkStart w:name="z258" w:id="193"/>
    <w:p>
      <w:pPr>
        <w:spacing w:after="0"/>
        <w:ind w:left="0"/>
        <w:jc w:val="both"/>
      </w:pPr>
      <w:r>
        <w:rPr>
          <w:rFonts w:ascii="Times New Roman"/>
          <w:b w:val="false"/>
          <w:i w:val="false"/>
          <w:color w:val="000000"/>
          <w:sz w:val="28"/>
        </w:rPr>
        <w:t>
      40. Сотрудникам, уволенным из органов по финансовому мониторингу, выдаются военный билет, сданный при оформлении на службу в органы по финансовому мониторингу и трудовая книжка.</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Запись о службе в органах по финансовому мониторингу в трудовую книжку вносится без перечисления их наименований и занимаемых должностей.</w:t>
      </w:r>
    </w:p>
    <w:bookmarkStart w:name="z260" w:id="194"/>
    <w:p>
      <w:pPr>
        <w:spacing w:after="0"/>
        <w:ind w:left="0"/>
        <w:jc w:val="both"/>
      </w:pPr>
      <w:r>
        <w:rPr>
          <w:rFonts w:ascii="Times New Roman"/>
          <w:b w:val="false"/>
          <w:i w:val="false"/>
          <w:color w:val="000000"/>
          <w:sz w:val="28"/>
        </w:rPr>
        <w:t>
      Например:</w:t>
      </w:r>
    </w:p>
    <w:bookmarkEnd w:id="194"/>
    <w:bookmarkStart w:name="z261" w:id="195"/>
    <w:p>
      <w:pPr>
        <w:spacing w:after="0"/>
        <w:ind w:left="0"/>
        <w:jc w:val="both"/>
      </w:pPr>
      <w:r>
        <w:rPr>
          <w:rFonts w:ascii="Times New Roman"/>
          <w:b w:val="false"/>
          <w:i w:val="false"/>
          <w:color w:val="000000"/>
          <w:sz w:val="28"/>
        </w:rPr>
        <w:t>
      15.06.1995 год Служил в органах по финансовому мониторингу Республики Казахстан (служба экономических расследований)</w:t>
      </w:r>
    </w:p>
    <w:bookmarkEnd w:id="195"/>
    <w:bookmarkStart w:name="z262" w:id="196"/>
    <w:p>
      <w:pPr>
        <w:spacing w:after="0"/>
        <w:ind w:left="0"/>
        <w:jc w:val="both"/>
      </w:pPr>
      <w:r>
        <w:rPr>
          <w:rFonts w:ascii="Times New Roman"/>
          <w:b w:val="false"/>
          <w:i w:val="false"/>
          <w:color w:val="000000"/>
          <w:sz w:val="28"/>
        </w:rPr>
        <w:t>
      № _______________ Приказ о назначении</w:t>
      </w:r>
    </w:p>
    <w:bookmarkEnd w:id="196"/>
    <w:bookmarkStart w:name="z263" w:id="197"/>
    <w:p>
      <w:pPr>
        <w:spacing w:after="0"/>
        <w:ind w:left="0"/>
        <w:jc w:val="both"/>
      </w:pPr>
      <w:r>
        <w:rPr>
          <w:rFonts w:ascii="Times New Roman"/>
          <w:b w:val="false"/>
          <w:i w:val="false"/>
          <w:color w:val="000000"/>
          <w:sz w:val="28"/>
        </w:rPr>
        <w:t>
      от ______________ непрерывно три года два месяца двадцать семь дней</w:t>
      </w:r>
    </w:p>
    <w:bookmarkEnd w:id="197"/>
    <w:bookmarkStart w:name="z264" w:id="198"/>
    <w:p>
      <w:pPr>
        <w:spacing w:after="0"/>
        <w:ind w:left="0"/>
        <w:jc w:val="both"/>
      </w:pPr>
      <w:r>
        <w:rPr>
          <w:rFonts w:ascii="Times New Roman"/>
          <w:b w:val="false"/>
          <w:i w:val="false"/>
          <w:color w:val="000000"/>
          <w:sz w:val="28"/>
        </w:rPr>
        <w:t>
      12.09.1998 год (03 года 02 мес. 27 дней)</w:t>
      </w:r>
    </w:p>
    <w:bookmarkEnd w:id="198"/>
    <w:bookmarkStart w:name="z265" w:id="199"/>
    <w:p>
      <w:pPr>
        <w:spacing w:after="0"/>
        <w:ind w:left="0"/>
        <w:jc w:val="both"/>
      </w:pPr>
      <w:r>
        <w:rPr>
          <w:rFonts w:ascii="Times New Roman"/>
          <w:b w:val="false"/>
          <w:i w:val="false"/>
          <w:color w:val="000000"/>
          <w:sz w:val="28"/>
        </w:rPr>
        <w:t>
      № _______________ Приказ об увольнении</w:t>
      </w:r>
    </w:p>
    <w:bookmarkEnd w:id="199"/>
    <w:bookmarkStart w:name="z266" w:id="200"/>
    <w:p>
      <w:pPr>
        <w:spacing w:after="0"/>
        <w:ind w:left="0"/>
        <w:jc w:val="both"/>
      </w:pPr>
      <w:r>
        <w:rPr>
          <w:rFonts w:ascii="Times New Roman"/>
          <w:b w:val="false"/>
          <w:i w:val="false"/>
          <w:color w:val="000000"/>
          <w:sz w:val="28"/>
        </w:rPr>
        <w:t>
      от _______________</w:t>
      </w:r>
    </w:p>
    <w:bookmarkEnd w:id="200"/>
    <w:bookmarkStart w:name="z267" w:id="201"/>
    <w:p>
      <w:pPr>
        <w:spacing w:after="0"/>
        <w:ind w:left="0"/>
        <w:jc w:val="both"/>
      </w:pPr>
      <w:r>
        <w:rPr>
          <w:rFonts w:ascii="Times New Roman"/>
          <w:b w:val="false"/>
          <w:i w:val="false"/>
          <w:color w:val="000000"/>
          <w:sz w:val="28"/>
        </w:rPr>
        <w:t>
      Записываются в трудовую книжку также сведения обо всех награждениях и поощрениях за время пребывания на службе в органах по финансовому мониторингу.</w:t>
      </w:r>
    </w:p>
    <w:bookmarkEnd w:id="201"/>
    <w:bookmarkStart w:name="z268" w:id="202"/>
    <w:p>
      <w:pPr>
        <w:spacing w:after="0"/>
        <w:ind w:left="0"/>
        <w:jc w:val="both"/>
      </w:pPr>
      <w:r>
        <w:rPr>
          <w:rFonts w:ascii="Times New Roman"/>
          <w:b w:val="false"/>
          <w:i w:val="false"/>
          <w:color w:val="000000"/>
          <w:sz w:val="28"/>
        </w:rPr>
        <w:t>
      Лицам, не имеющим трудовых книжек при зачислении на службу в органы по финансовому мониторингу, по запросу сотрудника трудовые книжки оформляются и выдаются кадровой службой, осуществляющей его увольнение из органов по финансовому мониторингу.</w:t>
      </w:r>
    </w:p>
    <w:bookmarkEnd w:id="202"/>
    <w:bookmarkStart w:name="z269" w:id="203"/>
    <w:p>
      <w:pPr>
        <w:spacing w:after="0"/>
        <w:ind w:left="0"/>
        <w:jc w:val="both"/>
      </w:pPr>
      <w:r>
        <w:rPr>
          <w:rFonts w:ascii="Times New Roman"/>
          <w:b w:val="false"/>
          <w:i w:val="false"/>
          <w:color w:val="000000"/>
          <w:sz w:val="28"/>
        </w:rPr>
        <w:t>
      По просьбе уволенного сотрудника выдаются справки о стаже службы в органах по финансовому мониторингу, а также о причинах увольнения.</w:t>
      </w:r>
    </w:p>
    <w:bookmarkEnd w:id="203"/>
    <w:bookmarkStart w:name="z270" w:id="204"/>
    <w:p>
      <w:pPr>
        <w:spacing w:after="0"/>
        <w:ind w:left="0"/>
        <w:jc w:val="both"/>
      </w:pPr>
      <w:r>
        <w:rPr>
          <w:rFonts w:ascii="Times New Roman"/>
          <w:b w:val="false"/>
          <w:i w:val="false"/>
          <w:color w:val="000000"/>
          <w:sz w:val="28"/>
        </w:rPr>
        <w:t>
      41. При реорганизации органа по финансовому мониторингу личные дела передаются в обработанном виде и по описи правопреемнику органа по финансовому мониторингу с составлением акта приема-передачи.</w:t>
      </w:r>
    </w:p>
    <w:bookmarkEnd w:id="204"/>
    <w:bookmarkStart w:name="z271" w:id="205"/>
    <w:p>
      <w:pPr>
        <w:spacing w:after="0"/>
        <w:ind w:left="0"/>
        <w:jc w:val="both"/>
      </w:pPr>
      <w:r>
        <w:rPr>
          <w:rFonts w:ascii="Times New Roman"/>
          <w:b w:val="false"/>
          <w:i w:val="false"/>
          <w:color w:val="000000"/>
          <w:sz w:val="28"/>
        </w:rPr>
        <w:t>
      42. Личные дела сотрудников имеют длительный срок хранения (75 лет (экспертно-проверочная комиссия (далее – ЭПК) минус возраст работника на момент прекращения его деятельности в данном органе по финансовому мониторингу).</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истечении данного срока хранения проводится экспертиза ценности документов, включенных в состав личных дел. Личные дела, имеющие историческое, научное, социальное, экономическое, политическое или культурное значение, подлежат постоянному сроку хранения.</w:t>
      </w:r>
    </w:p>
    <w:bookmarkStart w:name="z273" w:id="206"/>
    <w:p>
      <w:pPr>
        <w:spacing w:after="0"/>
        <w:ind w:left="0"/>
        <w:jc w:val="both"/>
      </w:pPr>
      <w:r>
        <w:rPr>
          <w:rFonts w:ascii="Times New Roman"/>
          <w:b w:val="false"/>
          <w:i w:val="false"/>
          <w:color w:val="000000"/>
          <w:sz w:val="28"/>
        </w:rPr>
        <w:t xml:space="preserve">
      43. Личные дела постоянного срока хранения вносятся в опись дел постоянного хранения. </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44. Подготовка личных дел для передачи в ведомственный архив производится кадровой службой.</w:t>
      </w:r>
    </w:p>
    <w:bookmarkStart w:name="z275" w:id="207"/>
    <w:p>
      <w:pPr>
        <w:spacing w:after="0"/>
        <w:ind w:left="0"/>
        <w:jc w:val="both"/>
      </w:pPr>
      <w:r>
        <w:rPr>
          <w:rFonts w:ascii="Times New Roman"/>
          <w:b w:val="false"/>
          <w:i w:val="false"/>
          <w:color w:val="000000"/>
          <w:sz w:val="28"/>
        </w:rPr>
        <w:t>
      45. Для передачи личных дел в ведомственный архив производится их полное оформление: подшиваются документы, нумеруются листы, составляется лист-заверитель.</w:t>
      </w:r>
    </w:p>
    <w:bookmarkEnd w:id="207"/>
    <w:bookmarkStart w:name="z276" w:id="208"/>
    <w:p>
      <w:pPr>
        <w:spacing w:after="0"/>
        <w:ind w:left="0"/>
        <w:jc w:val="both"/>
      </w:pPr>
      <w:r>
        <w:rPr>
          <w:rFonts w:ascii="Times New Roman"/>
          <w:b w:val="false"/>
          <w:i w:val="false"/>
          <w:color w:val="000000"/>
          <w:sz w:val="28"/>
        </w:rPr>
        <w:t xml:space="preserve">
      46. Листы личного дела нумеруются арабскими цифрами, номера проставляются черным графитовым карандашом в правом верхнем углу каждого листа. </w:t>
      </w:r>
    </w:p>
    <w:bookmarkEnd w:id="208"/>
    <w:bookmarkStart w:name="z277" w:id="209"/>
    <w:p>
      <w:pPr>
        <w:spacing w:after="0"/>
        <w:ind w:left="0"/>
        <w:jc w:val="both"/>
      </w:pPr>
      <w:r>
        <w:rPr>
          <w:rFonts w:ascii="Times New Roman"/>
          <w:b w:val="false"/>
          <w:i w:val="false"/>
          <w:color w:val="000000"/>
          <w:sz w:val="28"/>
        </w:rPr>
        <w:t xml:space="preserve">
      47. Количество листов личного дела указывается в листе-заверителе, который оформляется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Лист-заверитель не нумеруется и подшивается за последним документом личного дела.</w:t>
      </w:r>
    </w:p>
    <w:bookmarkEnd w:id="209"/>
    <w:bookmarkStart w:name="z278" w:id="210"/>
    <w:p>
      <w:pPr>
        <w:spacing w:after="0"/>
        <w:ind w:left="0"/>
        <w:jc w:val="both"/>
      </w:pPr>
      <w:r>
        <w:rPr>
          <w:rFonts w:ascii="Times New Roman"/>
          <w:b w:val="false"/>
          <w:i w:val="false"/>
          <w:color w:val="000000"/>
          <w:sz w:val="28"/>
        </w:rPr>
        <w:t>
      48. На обложке личного дела на прикрепленном листке проставляется количество листов в соответствии с листом-заверителем и производится запись о сроке хранения личного дела.</w:t>
      </w:r>
    </w:p>
    <w:bookmarkEnd w:id="210"/>
    <w:bookmarkStart w:name="z279" w:id="211"/>
    <w:p>
      <w:pPr>
        <w:spacing w:after="0"/>
        <w:ind w:left="0"/>
        <w:jc w:val="both"/>
      </w:pPr>
      <w:r>
        <w:rPr>
          <w:rFonts w:ascii="Times New Roman"/>
          <w:b w:val="false"/>
          <w:i w:val="false"/>
          <w:color w:val="000000"/>
          <w:sz w:val="28"/>
        </w:rPr>
        <w:t>
      49. Передача личных дел уволенных сотрудников органов по финансовому мониторингу осуществляется по описям дел, составляемым по результатам экспертизы ценности документов и дел.</w:t>
      </w:r>
    </w:p>
    <w:bookmarkEnd w:id="211"/>
    <w:bookmarkStart w:name="z280" w:id="212"/>
    <w:p>
      <w:pPr>
        <w:spacing w:after="0"/>
        <w:ind w:left="0"/>
        <w:jc w:val="both"/>
      </w:pPr>
      <w:r>
        <w:rPr>
          <w:rFonts w:ascii="Times New Roman"/>
          <w:b w:val="false"/>
          <w:i w:val="false"/>
          <w:color w:val="000000"/>
          <w:sz w:val="28"/>
        </w:rPr>
        <w:t>
      Их заголовки группируются по году завершения дел в делопроизводстве, внутри года – в алфавитном порядке фамилий сотрудников.</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230х330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сторона обложки Лицевая сторона обложки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ФИНАНСОВОМУ МОНИТОРИНГУ</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Наименование органа по финансовому мониторингу</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Гриф пользования</w:t>
            </w:r>
          </w:p>
          <w:p>
            <w:pPr>
              <w:spacing w:after="20"/>
              <w:ind w:left="20"/>
              <w:jc w:val="both"/>
            </w:pP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ЛИЧНОЕ ДЕЛО</w:t>
            </w:r>
          </w:p>
          <w:p>
            <w:pPr>
              <w:spacing w:after="20"/>
              <w:ind w:left="20"/>
              <w:jc w:val="both"/>
            </w:pPr>
            <w:r>
              <w:rPr>
                <w:rFonts w:ascii="Times New Roman"/>
                <w:b w:val="false"/>
                <w:i w:val="false"/>
                <w:color w:val="000000"/>
                <w:sz w:val="20"/>
              </w:rPr>
              <w:t>№ ______</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Срок хранения ____</w:t>
            </w:r>
          </w:p>
          <w:p>
            <w:pPr>
              <w:spacing w:after="20"/>
              <w:ind w:left="20"/>
              <w:jc w:val="both"/>
            </w:pPr>
            <w:r>
              <w:rPr>
                <w:rFonts w:ascii="Times New Roman"/>
                <w:b w:val="false"/>
                <w:i w:val="false"/>
                <w:color w:val="000000"/>
                <w:sz w:val="20"/>
              </w:rPr>
              <w:t>________ листах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фотокарточки 9х12 мм.</w:t>
                  </w: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85" w:id="213"/>
      <w:r>
        <w:rPr>
          <w:rFonts w:ascii="Times New Roman"/>
          <w:b w:val="false"/>
          <w:i w:val="false"/>
          <w:color w:val="000000"/>
          <w:sz w:val="28"/>
        </w:rPr>
        <w:t>
      Формат 210х330 мм</w:t>
      </w:r>
    </w:p>
    <w:bookmarkEnd w:id="213"/>
    <w:p>
      <w:pPr>
        <w:spacing w:after="0"/>
        <w:ind w:left="0"/>
        <w:jc w:val="both"/>
      </w:pPr>
      <w:r>
        <w:rPr>
          <w:rFonts w:ascii="Times New Roman"/>
          <w:b w:val="false"/>
          <w:i w:val="false"/>
          <w:color w:val="000000"/>
          <w:sz w:val="28"/>
        </w:rPr>
        <w:t>На лицевой стороне На оборотной стороне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4"/>
          <w:p>
            <w:pPr>
              <w:spacing w:after="20"/>
              <w:ind w:left="20"/>
              <w:jc w:val="both"/>
            </w:pPr>
            <w:r>
              <w:rPr>
                <w:rFonts w:ascii="Times New Roman"/>
                <w:b w:val="false"/>
                <w:i w:val="false"/>
                <w:color w:val="000000"/>
                <w:sz w:val="20"/>
              </w:rPr>
              <w:t>
Ч А С Т Ь 1</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1. Послужной список</w:t>
            </w:r>
          </w:p>
          <w:p>
            <w:pPr>
              <w:spacing w:after="20"/>
              <w:ind w:left="20"/>
              <w:jc w:val="both"/>
            </w:pPr>
            <w:r>
              <w:rPr>
                <w:rFonts w:ascii="Times New Roman"/>
                <w:b w:val="false"/>
                <w:i w:val="false"/>
                <w:color w:val="000000"/>
                <w:sz w:val="20"/>
              </w:rPr>
              <w:t>
</w:t>
            </w:r>
            <w:r>
              <w:rPr>
                <w:rFonts w:ascii="Times New Roman"/>
                <w:b w:val="false"/>
                <w:i w:val="false"/>
                <w:color w:val="000000"/>
                <w:sz w:val="20"/>
              </w:rPr>
              <w:t>2. Заключение комиссии по определению стажа службы</w:t>
            </w:r>
          </w:p>
          <w:p>
            <w:pPr>
              <w:spacing w:after="20"/>
              <w:ind w:left="20"/>
              <w:jc w:val="both"/>
            </w:pPr>
            <w:r>
              <w:rPr>
                <w:rFonts w:ascii="Times New Roman"/>
                <w:b w:val="false"/>
                <w:i w:val="false"/>
                <w:color w:val="000000"/>
                <w:sz w:val="20"/>
              </w:rPr>
              <w:t>
3. Заключение о подтверждении отдельных периодов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5"/>
          <w:p>
            <w:pPr>
              <w:spacing w:after="20"/>
              <w:ind w:left="20"/>
              <w:jc w:val="both"/>
            </w:pPr>
            <w:r>
              <w:rPr>
                <w:rFonts w:ascii="Times New Roman"/>
                <w:b w:val="false"/>
                <w:i w:val="false"/>
                <w:color w:val="000000"/>
                <w:sz w:val="20"/>
              </w:rPr>
              <w:t>
Опись документов</w:t>
            </w:r>
          </w:p>
          <w:bookmarkEnd w:id="215"/>
          <w:p>
            <w:pPr>
              <w:spacing w:after="20"/>
              <w:ind w:left="20"/>
              <w:jc w:val="both"/>
            </w:pPr>
            <w:r>
              <w:rPr>
                <w:rFonts w:ascii="Times New Roman"/>
                <w:b w:val="false"/>
                <w:i w:val="false"/>
                <w:color w:val="000000"/>
                <w:sz w:val="20"/>
              </w:rPr>
              <w:t>(находится на оборотной стороне всех частей личного дела)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 кадровой службы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____________________________________</w:t>
            </w:r>
          </w:p>
          <w:p>
            <w:pPr>
              <w:spacing w:after="20"/>
              <w:ind w:left="20"/>
              <w:jc w:val="both"/>
            </w:pPr>
          </w:p>
          <w:p>
            <w:pPr>
              <w:spacing w:after="20"/>
              <w:ind w:left="20"/>
              <w:jc w:val="both"/>
            </w:pPr>
          </w:p>
        </w:tc>
      </w:tr>
    </w:tbl>
    <w:p>
      <w:pPr>
        <w:spacing w:after="0"/>
        <w:ind w:left="0"/>
        <w:jc w:val="both"/>
      </w:pPr>
      <w:bookmarkStart w:name="z291" w:id="216"/>
      <w:r>
        <w:rPr>
          <w:rFonts w:ascii="Times New Roman"/>
          <w:b w:val="false"/>
          <w:i w:val="false"/>
          <w:color w:val="000000"/>
          <w:sz w:val="28"/>
        </w:rPr>
        <w:t>
      Формат 210х330 мм Формат 210х330 мм</w:t>
      </w:r>
    </w:p>
    <w:bookmarkEnd w:id="216"/>
    <w:p>
      <w:pPr>
        <w:spacing w:after="0"/>
        <w:ind w:left="0"/>
        <w:jc w:val="both"/>
      </w:pPr>
      <w:r>
        <w:rPr>
          <w:rFonts w:ascii="Times New Roman"/>
          <w:b w:val="false"/>
          <w:i w:val="false"/>
          <w:color w:val="000000"/>
          <w:sz w:val="28"/>
        </w:rPr>
        <w:t>На лицевой стороне На лицевой стороне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 С Т Ь 2</w:t>
            </w:r>
          </w:p>
          <w:p>
            <w:pPr>
              <w:spacing w:after="20"/>
              <w:ind w:left="20"/>
              <w:jc w:val="both"/>
            </w:pPr>
            <w:r>
              <w:rPr>
                <w:rFonts w:ascii="Times New Roman"/>
                <w:b w:val="false"/>
                <w:i w:val="false"/>
                <w:color w:val="000000"/>
                <w:sz w:val="20"/>
              </w:rPr>
              <w:t>1. Представление к назначению на должность, перемещению, освобождению от занимаемой должности, увольнению</w:t>
            </w:r>
          </w:p>
          <w:p>
            <w:pPr>
              <w:spacing w:after="20"/>
              <w:ind w:left="20"/>
              <w:jc w:val="both"/>
            </w:pPr>
            <w:r>
              <w:rPr>
                <w:rFonts w:ascii="Times New Roman"/>
                <w:b w:val="false"/>
                <w:i w:val="false"/>
                <w:color w:val="000000"/>
                <w:sz w:val="20"/>
              </w:rPr>
              <w:t>2. Служебные характеристики</w:t>
            </w:r>
          </w:p>
          <w:p>
            <w:pPr>
              <w:spacing w:after="20"/>
              <w:ind w:left="20"/>
              <w:jc w:val="both"/>
            </w:pPr>
            <w:r>
              <w:rPr>
                <w:rFonts w:ascii="Times New Roman"/>
                <w:b w:val="false"/>
                <w:i w:val="false"/>
                <w:color w:val="000000"/>
                <w:sz w:val="20"/>
              </w:rPr>
              <w:t>3. Аттестационные листы</w:t>
            </w:r>
          </w:p>
          <w:p>
            <w:pPr>
              <w:spacing w:after="20"/>
              <w:ind w:left="20"/>
              <w:jc w:val="both"/>
            </w:pPr>
            <w:r>
              <w:rPr>
                <w:rFonts w:ascii="Times New Roman"/>
                <w:b w:val="false"/>
                <w:i w:val="false"/>
                <w:color w:val="000000"/>
                <w:sz w:val="20"/>
              </w:rPr>
              <w:t>4. Представления об установлении квалификационных классов</w:t>
            </w:r>
          </w:p>
          <w:p>
            <w:pPr>
              <w:spacing w:after="20"/>
              <w:ind w:left="20"/>
              <w:jc w:val="both"/>
            </w:pPr>
            <w:r>
              <w:rPr>
                <w:rFonts w:ascii="Times New Roman"/>
                <w:b w:val="false"/>
                <w:i w:val="false"/>
                <w:color w:val="000000"/>
                <w:sz w:val="20"/>
              </w:rPr>
              <w:t>5. Наградные листы</w:t>
            </w:r>
          </w:p>
          <w:p>
            <w:pPr>
              <w:spacing w:after="20"/>
              <w:ind w:left="20"/>
              <w:jc w:val="both"/>
            </w:pPr>
            <w:r>
              <w:rPr>
                <w:rFonts w:ascii="Times New Roman"/>
                <w:b w:val="false"/>
                <w:i w:val="false"/>
                <w:color w:val="000000"/>
                <w:sz w:val="20"/>
              </w:rPr>
              <w:t>6. Рапорт на перемещение, ротацию, назначение и увольнение от должности</w:t>
            </w:r>
          </w:p>
          <w:p>
            <w:pPr>
              <w:spacing w:after="20"/>
              <w:ind w:left="20"/>
              <w:jc w:val="both"/>
            </w:pPr>
            <w:r>
              <w:rPr>
                <w:rFonts w:ascii="Times New Roman"/>
                <w:b w:val="false"/>
                <w:i w:val="false"/>
                <w:color w:val="000000"/>
                <w:sz w:val="20"/>
              </w:rPr>
              <w:t>7. Справки о работе с кандидатом, состоящем в резерве кадров на выдвижение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 С Т Ь 3</w:t>
            </w:r>
          </w:p>
          <w:p>
            <w:pPr>
              <w:spacing w:after="20"/>
              <w:ind w:left="20"/>
              <w:jc w:val="both"/>
            </w:pPr>
            <w:r>
              <w:rPr>
                <w:rFonts w:ascii="Times New Roman"/>
                <w:b w:val="false"/>
                <w:i w:val="false"/>
                <w:color w:val="000000"/>
                <w:sz w:val="20"/>
              </w:rPr>
              <w:t>1. Заявление о приеме на службу в органы по финансовому мониторингу</w:t>
            </w:r>
          </w:p>
          <w:p>
            <w:pPr>
              <w:spacing w:after="20"/>
              <w:ind w:left="20"/>
              <w:jc w:val="both"/>
            </w:pPr>
            <w:r>
              <w:rPr>
                <w:rFonts w:ascii="Times New Roman"/>
                <w:b w:val="false"/>
                <w:i w:val="false"/>
                <w:color w:val="000000"/>
                <w:sz w:val="20"/>
              </w:rPr>
              <w:t>2. Автобиография</w:t>
            </w:r>
          </w:p>
          <w:p>
            <w:pPr>
              <w:spacing w:after="20"/>
              <w:ind w:left="20"/>
              <w:jc w:val="both"/>
            </w:pPr>
            <w:r>
              <w:rPr>
                <w:rFonts w:ascii="Times New Roman"/>
                <w:b w:val="false"/>
                <w:i w:val="false"/>
                <w:color w:val="000000"/>
                <w:sz w:val="20"/>
              </w:rPr>
              <w:t>3. Личный листок по учету кадров</w:t>
            </w:r>
          </w:p>
          <w:p>
            <w:pPr>
              <w:spacing w:after="20"/>
              <w:ind w:left="20"/>
              <w:jc w:val="both"/>
            </w:pPr>
            <w:r>
              <w:rPr>
                <w:rFonts w:ascii="Times New Roman"/>
                <w:b w:val="false"/>
                <w:i w:val="false"/>
                <w:color w:val="000000"/>
                <w:sz w:val="20"/>
              </w:rPr>
              <w:t>4. Заключение военно-врачебной комиссии</w:t>
            </w:r>
          </w:p>
          <w:p>
            <w:pPr>
              <w:spacing w:after="20"/>
              <w:ind w:left="20"/>
              <w:jc w:val="both"/>
            </w:pPr>
            <w:r>
              <w:rPr>
                <w:rFonts w:ascii="Times New Roman"/>
                <w:b w:val="false"/>
                <w:i w:val="false"/>
                <w:color w:val="000000"/>
                <w:sz w:val="20"/>
              </w:rPr>
              <w:t>5. Обязательство</w:t>
            </w:r>
          </w:p>
          <w:p>
            <w:pPr>
              <w:spacing w:after="20"/>
              <w:ind w:left="20"/>
              <w:jc w:val="both"/>
            </w:pPr>
            <w:r>
              <w:rPr>
                <w:rFonts w:ascii="Times New Roman"/>
                <w:b w:val="false"/>
                <w:i w:val="false"/>
                <w:color w:val="000000"/>
                <w:sz w:val="20"/>
              </w:rPr>
              <w:t>6. Ограничение</w:t>
            </w:r>
          </w:p>
          <w:p>
            <w:pPr>
              <w:spacing w:after="20"/>
              <w:ind w:left="20"/>
              <w:jc w:val="both"/>
            </w:pPr>
            <w:r>
              <w:rPr>
                <w:rFonts w:ascii="Times New Roman"/>
                <w:b w:val="false"/>
                <w:i w:val="false"/>
                <w:color w:val="000000"/>
                <w:sz w:val="20"/>
              </w:rPr>
              <w:t>7. Подписка</w:t>
            </w:r>
          </w:p>
          <w:p>
            <w:pPr>
              <w:spacing w:after="20"/>
              <w:ind w:left="20"/>
              <w:jc w:val="both"/>
            </w:pPr>
            <w:r>
              <w:rPr>
                <w:rFonts w:ascii="Times New Roman"/>
                <w:b w:val="false"/>
                <w:i w:val="false"/>
                <w:color w:val="000000"/>
                <w:sz w:val="20"/>
              </w:rPr>
              <w:t>8. Лист с текстом присяги</w:t>
            </w:r>
          </w:p>
          <w:p>
            <w:pPr>
              <w:spacing w:after="20"/>
              <w:ind w:left="20"/>
              <w:jc w:val="both"/>
            </w:pPr>
            <w:r>
              <w:rPr>
                <w:rFonts w:ascii="Times New Roman"/>
                <w:b w:val="false"/>
                <w:i w:val="false"/>
                <w:color w:val="000000"/>
                <w:sz w:val="20"/>
              </w:rPr>
              <w:t>9. Кодекс чести государственных служащих Республики Казахстан</w:t>
            </w:r>
          </w:p>
        </w:tc>
      </w:tr>
    </w:tbl>
    <w:p>
      <w:pPr>
        <w:spacing w:after="0"/>
        <w:ind w:left="0"/>
        <w:jc w:val="both"/>
      </w:pPr>
      <w:bookmarkStart w:name="z292" w:id="217"/>
      <w:r>
        <w:rPr>
          <w:rFonts w:ascii="Times New Roman"/>
          <w:b w:val="false"/>
          <w:i w:val="false"/>
          <w:color w:val="000000"/>
          <w:sz w:val="28"/>
        </w:rPr>
        <w:t>
      Формат 210х230 мм Формат 210х310 мм</w:t>
      </w:r>
    </w:p>
    <w:bookmarkEnd w:id="217"/>
    <w:p>
      <w:pPr>
        <w:spacing w:after="0"/>
        <w:ind w:left="0"/>
        <w:jc w:val="both"/>
      </w:pPr>
      <w:r>
        <w:rPr>
          <w:rFonts w:ascii="Times New Roman"/>
          <w:b w:val="false"/>
          <w:i w:val="false"/>
          <w:color w:val="000000"/>
          <w:sz w:val="28"/>
        </w:rPr>
        <w:t>На лицевой стороне На лицевой стороне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 А С Т Ь 4</w:t>
            </w:r>
          </w:p>
          <w:p>
            <w:pPr>
              <w:spacing w:after="20"/>
              <w:ind w:left="20"/>
              <w:jc w:val="both"/>
            </w:pPr>
            <w:r>
              <w:rPr>
                <w:rFonts w:ascii="Times New Roman"/>
                <w:b w:val="false"/>
                <w:i w:val="false"/>
                <w:color w:val="000000"/>
                <w:sz w:val="20"/>
              </w:rPr>
              <w:t>АРХИВНЫЕ МАТЕРИАЛЫ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1. Устаревшие послужные списки, автобиографии, анкеты</w:t>
            </w:r>
          </w:p>
          <w:p>
            <w:pPr>
              <w:spacing w:after="20"/>
              <w:ind w:left="20"/>
              <w:jc w:val="both"/>
            </w:pPr>
            <w:r>
              <w:rPr>
                <w:rFonts w:ascii="Times New Roman"/>
                <w:b w:val="false"/>
                <w:i w:val="false"/>
                <w:color w:val="000000"/>
                <w:sz w:val="20"/>
              </w:rPr>
              <w:t>2. Заключения по материалам проверки, проведенной подразделением внутренней безопасности</w:t>
            </w:r>
          </w:p>
          <w:p>
            <w:pPr>
              <w:spacing w:after="20"/>
              <w:ind w:left="20"/>
              <w:jc w:val="both"/>
            </w:pPr>
            <w:r>
              <w:rPr>
                <w:rFonts w:ascii="Times New Roman"/>
                <w:b w:val="false"/>
                <w:i w:val="false"/>
                <w:color w:val="000000"/>
                <w:sz w:val="20"/>
              </w:rPr>
              <w:t>3. Справки архивов и документы, подтверждающие отдельные периоды службы</w:t>
            </w:r>
          </w:p>
          <w:p>
            <w:pPr>
              <w:spacing w:after="20"/>
              <w:ind w:left="20"/>
              <w:jc w:val="both"/>
            </w:pPr>
            <w:r>
              <w:rPr>
                <w:rFonts w:ascii="Times New Roman"/>
                <w:b w:val="false"/>
                <w:i w:val="false"/>
                <w:color w:val="000000"/>
                <w:sz w:val="20"/>
              </w:rPr>
              <w:t>4. Свидетельство о состоянии здоровья</w:t>
            </w:r>
          </w:p>
          <w:p>
            <w:pPr>
              <w:spacing w:after="20"/>
              <w:ind w:left="20"/>
              <w:jc w:val="both"/>
            </w:pPr>
            <w:r>
              <w:rPr>
                <w:rFonts w:ascii="Times New Roman"/>
                <w:b w:val="false"/>
                <w:i w:val="false"/>
                <w:color w:val="000000"/>
                <w:sz w:val="20"/>
              </w:rPr>
              <w:t>5. Справки о ранениях</w:t>
            </w:r>
          </w:p>
          <w:p>
            <w:pPr>
              <w:spacing w:after="20"/>
              <w:ind w:left="20"/>
              <w:jc w:val="both"/>
            </w:pPr>
            <w:r>
              <w:rPr>
                <w:rFonts w:ascii="Times New Roman"/>
                <w:b w:val="false"/>
                <w:i w:val="false"/>
                <w:color w:val="000000"/>
                <w:sz w:val="20"/>
              </w:rPr>
              <w:t>6. Иные документы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ДСП</w:t>
            </w:r>
          </w:p>
          <w:p>
            <w:pPr>
              <w:spacing w:after="20"/>
              <w:ind w:left="20"/>
              <w:jc w:val="both"/>
            </w:pPr>
            <w:r>
              <w:rPr>
                <w:rFonts w:ascii="Times New Roman"/>
                <w:b w:val="false"/>
                <w:i w:val="false"/>
                <w:color w:val="000000"/>
                <w:sz w:val="20"/>
              </w:rPr>
              <w:t>Ч А С Т Ь 5</w:t>
            </w:r>
          </w:p>
          <w:p>
            <w:pPr>
              <w:spacing w:after="20"/>
              <w:ind w:left="20"/>
              <w:jc w:val="both"/>
            </w:pPr>
            <w:r>
              <w:rPr>
                <w:rFonts w:ascii="Times New Roman"/>
                <w:b w:val="false"/>
                <w:i w:val="false"/>
                <w:color w:val="000000"/>
                <w:sz w:val="20"/>
              </w:rPr>
              <w:t>МАТЕРИАЛЫ СПЕЦИАЛЬНОЙ ПРОВЕРКИ</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Личное дело № ______</w:t>
            </w:r>
          </w:p>
        </w:tc>
      </w:tr>
    </w:tbl>
    <w:p>
      <w:pPr>
        <w:spacing w:after="0"/>
        <w:ind w:left="0"/>
        <w:jc w:val="both"/>
      </w:pPr>
      <w:bookmarkStart w:name="z293" w:id="218"/>
      <w:r>
        <w:rPr>
          <w:rFonts w:ascii="Times New Roman"/>
          <w:b w:val="false"/>
          <w:i w:val="false"/>
          <w:color w:val="000000"/>
          <w:sz w:val="28"/>
        </w:rPr>
        <w:t>
      Формат 190х235 мм</w:t>
      </w:r>
    </w:p>
    <w:bookmarkEnd w:id="218"/>
    <w:p>
      <w:pPr>
        <w:spacing w:after="0"/>
        <w:ind w:left="0"/>
        <w:jc w:val="both"/>
      </w:pPr>
      <w:r>
        <w:rPr>
          <w:rFonts w:ascii="Times New Roman"/>
          <w:b w:val="false"/>
          <w:i w:val="false"/>
          <w:color w:val="000000"/>
          <w:sz w:val="28"/>
        </w:rPr>
        <w:t xml:space="preserve">Конверт </w:t>
      </w:r>
    </w:p>
    <w:bookmarkStart w:name="z294" w:id="219"/>
    <w:p>
      <w:pPr>
        <w:spacing w:after="0"/>
        <w:ind w:left="0"/>
        <w:jc w:val="left"/>
      </w:pPr>
      <w:r>
        <w:rPr>
          <w:rFonts w:ascii="Times New Roman"/>
          <w:b/>
          <w:i w:val="false"/>
          <w:color w:val="000000"/>
        </w:rPr>
        <w:t xml:space="preserve"> О П И С Ь</w:t>
      </w:r>
      <w:r>
        <w:br/>
      </w:r>
      <w:r>
        <w:rPr>
          <w:rFonts w:ascii="Times New Roman"/>
          <w:b/>
          <w:i w:val="false"/>
          <w:color w:val="000000"/>
        </w:rPr>
        <w:t>личных документов, находящихся в конверте</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получившего документ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bookmarkStart w:name="z296" w:id="220"/>
    <w:p>
      <w:pPr>
        <w:spacing w:after="0"/>
        <w:ind w:left="0"/>
        <w:jc w:val="left"/>
      </w:pPr>
      <w:r>
        <w:rPr>
          <w:rFonts w:ascii="Times New Roman"/>
          <w:b/>
          <w:i w:val="false"/>
          <w:color w:val="000000"/>
        </w:rPr>
        <w:t xml:space="preserve"> ҚАЗАҚСТАН РЕСПУБЛИКАСЫНЫҢ ҚАРЖЫЛЫҚ МОНИТОРИНГ АГЕНТТІГІ</w:t>
      </w:r>
      <w:r>
        <w:br/>
      </w:r>
      <w:r>
        <w:rPr>
          <w:rFonts w:ascii="Times New Roman"/>
          <w:b/>
          <w:i w:val="false"/>
          <w:color w:val="000000"/>
        </w:rPr>
        <w:t>АГЕНТСТВО РЕСПУБЛИКИ КАЗАХСТАН ПО ФИНАНСОВОМУ МОНИТОРИНГУ</w:t>
      </w:r>
      <w:r>
        <w:br/>
      </w:r>
      <w:r>
        <w:rPr>
          <w:rFonts w:ascii="Times New Roman"/>
          <w:b/>
          <w:i w:val="false"/>
          <w:color w:val="000000"/>
        </w:rPr>
        <w:t>_______________________________________________________________</w:t>
      </w:r>
      <w:r>
        <w:br/>
      </w:r>
      <w:r>
        <w:rPr>
          <w:rFonts w:ascii="Times New Roman"/>
          <w:b/>
          <w:i w:val="false"/>
          <w:color w:val="000000"/>
        </w:rPr>
        <w:t>ҚЫЗМЕТ ӨТКЕРУ ТІЗІМІ ПОСЛУЖНОЙ СПИСОК № жеке тізім личный №</w:t>
      </w:r>
    </w:p>
    <w:bookmarkEnd w:id="220"/>
    <w:p>
      <w:pPr>
        <w:spacing w:after="0"/>
        <w:ind w:left="0"/>
        <w:jc w:val="both"/>
      </w:pPr>
      <w:bookmarkStart w:name="z297" w:id="221"/>
      <w:r>
        <w:rPr>
          <w:rFonts w:ascii="Times New Roman"/>
          <w:b w:val="false"/>
          <w:i w:val="false"/>
          <w:color w:val="000000"/>
          <w:sz w:val="28"/>
        </w:rPr>
        <w:t>
      ______________________________________________</w:t>
      </w:r>
    </w:p>
    <w:bookmarkEnd w:id="221"/>
    <w:p>
      <w:pPr>
        <w:spacing w:after="0"/>
        <w:ind w:left="0"/>
        <w:jc w:val="both"/>
      </w:pPr>
      <w:r>
        <w:rPr>
          <w:rFonts w:ascii="Times New Roman"/>
          <w:b w:val="false"/>
          <w:i w:val="false"/>
          <w:color w:val="000000"/>
          <w:sz w:val="28"/>
        </w:rPr>
        <w:t>(тегі, аты жөні, әкесінің аты (бар болған жағдайда))</w:t>
      </w:r>
    </w:p>
    <w:p>
      <w:pPr>
        <w:spacing w:after="0"/>
        <w:ind w:left="0"/>
        <w:jc w:val="both"/>
      </w:pPr>
      <w:r>
        <w:rPr>
          <w:rFonts w:ascii="Times New Roman"/>
          <w:b w:val="false"/>
          <w:i w:val="false"/>
          <w:color w:val="000000"/>
          <w:sz w:val="28"/>
        </w:rPr>
        <w:t>(фамилия, имя и отчество (при его наличии))</w:t>
      </w:r>
    </w:p>
    <w:bookmarkStart w:name="z298" w:id="222"/>
    <w:p>
      <w:pPr>
        <w:spacing w:after="0"/>
        <w:ind w:left="0"/>
        <w:jc w:val="both"/>
      </w:pPr>
      <w:r>
        <w:rPr>
          <w:rFonts w:ascii="Times New Roman"/>
          <w:b w:val="false"/>
          <w:i w:val="false"/>
          <w:color w:val="000000"/>
          <w:sz w:val="28"/>
        </w:rPr>
        <w:t>
      _______________________________________________________________</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23"/>
          <w:p>
            <w:pPr>
              <w:spacing w:after="20"/>
              <w:ind w:left="20"/>
              <w:jc w:val="both"/>
            </w:pPr>
            <w:r>
              <w:rPr>
                <w:rFonts w:ascii="Times New Roman"/>
                <w:b w:val="false"/>
                <w:i w:val="false"/>
                <w:color w:val="000000"/>
                <w:sz w:val="20"/>
              </w:rPr>
              <w:t>
Әскери, арнайы, дербес атақтары</w:t>
            </w:r>
          </w:p>
          <w:bookmarkEnd w:id="223"/>
          <w:p>
            <w:pPr>
              <w:spacing w:after="20"/>
              <w:ind w:left="20"/>
              <w:jc w:val="both"/>
            </w:pPr>
            <w:r>
              <w:rPr>
                <w:rFonts w:ascii="Times New Roman"/>
                <w:b w:val="false"/>
                <w:i w:val="false"/>
                <w:color w:val="000000"/>
                <w:sz w:val="20"/>
              </w:rPr>
              <w:t>
Воинские, специальные, персональные звания, квалификационные классы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4"/>
          <w:p>
            <w:pPr>
              <w:spacing w:after="20"/>
              <w:ind w:left="20"/>
              <w:jc w:val="both"/>
            </w:pPr>
            <w:r>
              <w:rPr>
                <w:rFonts w:ascii="Times New Roman"/>
                <w:b w:val="false"/>
                <w:i w:val="false"/>
                <w:color w:val="000000"/>
                <w:sz w:val="20"/>
              </w:rPr>
              <w:t>
Бұйрық шыққан күн, оның нөмірі</w:t>
            </w:r>
          </w:p>
          <w:bookmarkEnd w:id="224"/>
          <w:p>
            <w:pPr>
              <w:spacing w:after="20"/>
              <w:ind w:left="20"/>
              <w:jc w:val="both"/>
            </w:pPr>
            <w:r>
              <w:rPr>
                <w:rFonts w:ascii="Times New Roman"/>
                <w:b w:val="false"/>
                <w:i w:val="false"/>
                <w:color w:val="000000"/>
                <w:sz w:val="20"/>
              </w:rPr>
              <w:t>
Дата и номер приказа, и чей приказ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5"/>
          <w:p>
            <w:pPr>
              <w:spacing w:after="20"/>
              <w:ind w:left="20"/>
              <w:jc w:val="both"/>
            </w:pPr>
            <w:r>
              <w:rPr>
                <w:rFonts w:ascii="Times New Roman"/>
                <w:b w:val="false"/>
                <w:i w:val="false"/>
                <w:color w:val="000000"/>
                <w:sz w:val="20"/>
              </w:rPr>
              <w:t>
Әскери, арнайы, дербес атақтары,</w:t>
            </w:r>
          </w:p>
          <w:bookmarkEnd w:id="225"/>
          <w:p>
            <w:pPr>
              <w:spacing w:after="20"/>
              <w:ind w:left="20"/>
              <w:jc w:val="both"/>
            </w:pPr>
            <w:r>
              <w:rPr>
                <w:rFonts w:ascii="Times New Roman"/>
                <w:b w:val="false"/>
                <w:i w:val="false"/>
                <w:color w:val="000000"/>
                <w:sz w:val="20"/>
              </w:rPr>
              <w:t>
біліктілік сыныптары Воинские, специальные, персональные звания, квалификационные классы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6"/>
          <w:p>
            <w:pPr>
              <w:spacing w:after="20"/>
              <w:ind w:left="20"/>
              <w:jc w:val="both"/>
            </w:pPr>
            <w:r>
              <w:rPr>
                <w:rFonts w:ascii="Times New Roman"/>
                <w:b w:val="false"/>
                <w:i w:val="false"/>
                <w:color w:val="000000"/>
                <w:sz w:val="20"/>
              </w:rPr>
              <w:t>
Бұйрық шыққан күн, оның нөмірі және кімнің бұйрығы</w:t>
            </w:r>
          </w:p>
          <w:bookmarkEnd w:id="226"/>
          <w:p>
            <w:pPr>
              <w:spacing w:after="20"/>
              <w:ind w:left="20"/>
              <w:jc w:val="both"/>
            </w:pPr>
            <w:r>
              <w:rPr>
                <w:rFonts w:ascii="Times New Roman"/>
                <w:b w:val="false"/>
                <w:i w:val="false"/>
                <w:color w:val="000000"/>
                <w:sz w:val="20"/>
              </w:rPr>
              <w:t>
Дата и номер приказа, и чей приказ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7"/>
          <w:p>
            <w:pPr>
              <w:spacing w:after="20"/>
              <w:ind w:left="20"/>
              <w:jc w:val="both"/>
            </w:pPr>
            <w:r>
              <w:rPr>
                <w:rFonts w:ascii="Times New Roman"/>
                <w:b w:val="false"/>
                <w:i w:val="false"/>
                <w:color w:val="000000"/>
                <w:sz w:val="20"/>
              </w:rPr>
              <w:t>
1. Туылған жылы, күні мен айы</w:t>
            </w:r>
          </w:p>
          <w:bookmarkEnd w:id="227"/>
          <w:p>
            <w:pPr>
              <w:spacing w:after="20"/>
              <w:ind w:left="20"/>
              <w:jc w:val="both"/>
            </w:pPr>
            <w:r>
              <w:rPr>
                <w:rFonts w:ascii="Times New Roman"/>
                <w:b w:val="false"/>
                <w:i w:val="false"/>
                <w:color w:val="000000"/>
                <w:sz w:val="20"/>
              </w:rPr>
              <w:t>
Число,месяц и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8"/>
          <w:p>
            <w:pPr>
              <w:spacing w:after="20"/>
              <w:ind w:left="20"/>
              <w:jc w:val="both"/>
            </w:pPr>
            <w:r>
              <w:rPr>
                <w:rFonts w:ascii="Times New Roman"/>
                <w:b w:val="false"/>
                <w:i w:val="false"/>
                <w:color w:val="000000"/>
                <w:sz w:val="20"/>
              </w:rPr>
              <w:t>
2. Туылған жері (толтырылған күнгі әкімшілік бөлу бойынша)</w:t>
            </w:r>
          </w:p>
          <w:bookmarkEnd w:id="228"/>
          <w:p>
            <w:pPr>
              <w:spacing w:after="20"/>
              <w:ind w:left="20"/>
              <w:jc w:val="both"/>
            </w:pPr>
            <w:r>
              <w:rPr>
                <w:rFonts w:ascii="Times New Roman"/>
                <w:b w:val="false"/>
                <w:i w:val="false"/>
                <w:color w:val="000000"/>
                <w:sz w:val="20"/>
              </w:rPr>
              <w:t>
Место рождения (по административному делению ко дню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9"/>
          <w:p>
            <w:pPr>
              <w:spacing w:after="20"/>
              <w:ind w:left="20"/>
              <w:jc w:val="both"/>
            </w:pPr>
            <w:r>
              <w:rPr>
                <w:rFonts w:ascii="Times New Roman"/>
                <w:b w:val="false"/>
                <w:i w:val="false"/>
                <w:color w:val="000000"/>
                <w:sz w:val="20"/>
              </w:rPr>
              <w:t>
3. Ұлты</w:t>
            </w:r>
          </w:p>
          <w:bookmarkEnd w:id="229"/>
          <w:p>
            <w:pPr>
              <w:spacing w:after="20"/>
              <w:ind w:left="20"/>
              <w:jc w:val="both"/>
            </w:pPr>
            <w:r>
              <w:rPr>
                <w:rFonts w:ascii="Times New Roman"/>
                <w:b w:val="false"/>
                <w:i w:val="false"/>
                <w:color w:val="000000"/>
                <w:sz w:val="20"/>
              </w:rPr>
              <w:t>
Национальность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30"/>
          <w:p>
            <w:pPr>
              <w:spacing w:after="20"/>
              <w:ind w:left="20"/>
              <w:jc w:val="both"/>
            </w:pPr>
            <w:r>
              <w:rPr>
                <w:rFonts w:ascii="Times New Roman"/>
                <w:b w:val="false"/>
                <w:i w:val="false"/>
                <w:color w:val="000000"/>
                <w:sz w:val="20"/>
              </w:rPr>
              <w:t>
4. Білімі (оқу орнының толық атауы, бітірген жылы көрсетілсін)</w:t>
            </w:r>
          </w:p>
          <w:bookmarkEnd w:id="230"/>
          <w:p>
            <w:pPr>
              <w:spacing w:after="20"/>
              <w:ind w:left="20"/>
              <w:jc w:val="both"/>
            </w:pPr>
            <w:r>
              <w:rPr>
                <w:rFonts w:ascii="Times New Roman"/>
                <w:b w:val="false"/>
                <w:i w:val="false"/>
                <w:color w:val="000000"/>
                <w:sz w:val="20"/>
              </w:rPr>
              <w:t>
Образование (указать полное наименование учебного заведения, время окончания)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1"/>
          <w:p>
            <w:pPr>
              <w:spacing w:after="20"/>
              <w:ind w:left="20"/>
              <w:jc w:val="both"/>
            </w:pPr>
            <w:r>
              <w:rPr>
                <w:rFonts w:ascii="Times New Roman"/>
                <w:b w:val="false"/>
                <w:i w:val="false"/>
                <w:color w:val="000000"/>
                <w:sz w:val="20"/>
              </w:rPr>
              <w:t>
5. Қандай шет ел тілдерін және ТМД халықтарының тілдерін білесіз</w:t>
            </w:r>
          </w:p>
          <w:bookmarkEnd w:id="231"/>
          <w:p>
            <w:pPr>
              <w:spacing w:after="20"/>
              <w:ind w:left="20"/>
              <w:jc w:val="both"/>
            </w:pPr>
            <w:r>
              <w:rPr>
                <w:rFonts w:ascii="Times New Roman"/>
                <w:b w:val="false"/>
                <w:i w:val="false"/>
                <w:color w:val="000000"/>
                <w:sz w:val="20"/>
              </w:rPr>
              <w:t>
Какими иностранными языками и языками народов Содружество независимых государств владеете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32"/>
          <w:p>
            <w:pPr>
              <w:spacing w:after="20"/>
              <w:ind w:left="20"/>
              <w:jc w:val="both"/>
            </w:pPr>
            <w:r>
              <w:rPr>
                <w:rFonts w:ascii="Times New Roman"/>
                <w:b w:val="false"/>
                <w:i w:val="false"/>
                <w:color w:val="000000"/>
                <w:sz w:val="20"/>
              </w:rPr>
              <w:t>
6. Ғылыми дәрежесі және ғылыми атағы, қашан кім берді</w:t>
            </w:r>
          </w:p>
          <w:bookmarkEnd w:id="232"/>
          <w:p>
            <w:pPr>
              <w:spacing w:after="20"/>
              <w:ind w:left="20"/>
              <w:jc w:val="both"/>
            </w:pPr>
            <w:r>
              <w:rPr>
                <w:rFonts w:ascii="Times New Roman"/>
                <w:b w:val="false"/>
                <w:i w:val="false"/>
                <w:color w:val="000000"/>
                <w:sz w:val="20"/>
              </w:rPr>
              <w:t>
Ученая степень и ученое звание, когда и кем присвоено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33"/>
          <w:p>
            <w:pPr>
              <w:spacing w:after="20"/>
              <w:ind w:left="20"/>
              <w:jc w:val="both"/>
            </w:pPr>
            <w:r>
              <w:rPr>
                <w:rFonts w:ascii="Times New Roman"/>
                <w:b w:val="false"/>
                <w:i w:val="false"/>
                <w:color w:val="000000"/>
                <w:sz w:val="20"/>
              </w:rPr>
              <w:t>
7. Қандай ғылыми еңбектері мен туындыларыңыз бар (олардың саны көп болса, жеке тізімде көрсетіңіз)</w:t>
            </w:r>
          </w:p>
          <w:bookmarkEnd w:id="233"/>
          <w:p>
            <w:pPr>
              <w:spacing w:after="20"/>
              <w:ind w:left="20"/>
              <w:jc w:val="both"/>
            </w:pPr>
            <w:r>
              <w:rPr>
                <w:rFonts w:ascii="Times New Roman"/>
                <w:b w:val="false"/>
                <w:i w:val="false"/>
                <w:color w:val="000000"/>
                <w:sz w:val="20"/>
              </w:rPr>
              <w:t>
Какие имеете научные труды и изобретения (при наличии большого количества их перечислить в отдельном списке)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 w:id="234"/>
      <w:r>
        <w:rPr>
          <w:rFonts w:ascii="Times New Roman"/>
          <w:b w:val="false"/>
          <w:i w:val="false"/>
          <w:color w:val="000000"/>
          <w:sz w:val="28"/>
        </w:rPr>
        <w:t>
      8. Қарулы Күштерде, Ұлттық қауіпсіздік комитетінде (бұдан әрі – ҰҚК), Ішкі істер министрлігінде (бұдан әрі – ІІМ), қаржы мониторингі органдарында, прокуратура, әділет органдарындағы қызметтен басқа дербес еңбек қызметі.</w:t>
      </w:r>
    </w:p>
    <w:bookmarkEnd w:id="234"/>
    <w:p>
      <w:pPr>
        <w:spacing w:after="0"/>
        <w:ind w:left="0"/>
        <w:jc w:val="both"/>
      </w:pPr>
      <w:r>
        <w:rPr>
          <w:rFonts w:ascii="Times New Roman"/>
          <w:b w:val="false"/>
          <w:i w:val="false"/>
          <w:color w:val="000000"/>
          <w:sz w:val="28"/>
        </w:rPr>
        <w:t>Самостоятельная трудовая деятельность кроме службы в Вооруженных Силах, Комитете национальной безопасности (далее – КНБ) и Министерстве внутренних дел (далее – МВД), органах по финансовому мониторингу, прокуратуры, юстиции</w:t>
      </w:r>
    </w:p>
    <w:p>
      <w:pPr>
        <w:spacing w:after="0"/>
        <w:ind w:left="0"/>
        <w:jc w:val="both"/>
      </w:pPr>
      <w:r>
        <w:rPr>
          <w:rFonts w:ascii="Times New Roman"/>
          <w:b w:val="false"/>
          <w:i w:val="false"/>
          <w:color w:val="000000"/>
          <w:sz w:val="28"/>
        </w:rPr>
        <w:t>9. Қарулы Күштерде, шекаралық және ішкі әскерлерде, ҰҚК, ІІМ, қаржылық мониторинг органдарында, прокуратура, әділет органдарында қызмет өткеру.</w:t>
      </w:r>
    </w:p>
    <w:p>
      <w:pPr>
        <w:spacing w:after="0"/>
        <w:ind w:left="0"/>
        <w:jc w:val="both"/>
      </w:pPr>
      <w:r>
        <w:rPr>
          <w:rFonts w:ascii="Times New Roman"/>
          <w:b w:val="false"/>
          <w:i w:val="false"/>
          <w:color w:val="000000"/>
          <w:sz w:val="28"/>
        </w:rPr>
        <w:t>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p>
            <w:pPr>
              <w:spacing w:after="20"/>
              <w:ind w:left="20"/>
              <w:jc w:val="both"/>
            </w:pPr>
            <w:r>
              <w:rPr>
                <w:rFonts w:ascii="Times New Roman"/>
                <w:b w:val="false"/>
                <w:i w:val="false"/>
                <w:color w:val="000000"/>
                <w:sz w:val="20"/>
              </w:rPr>
              <w:t>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p>
            <w:pPr>
              <w:spacing w:after="20"/>
              <w:ind w:left="20"/>
              <w:jc w:val="both"/>
            </w:pPr>
            <w:r>
              <w:rPr>
                <w:rFonts w:ascii="Times New Roman"/>
                <w:b w:val="false"/>
                <w:i w:val="false"/>
                <w:color w:val="000000"/>
                <w:sz w:val="20"/>
              </w:rPr>
              <w:t>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мониторингі органы</w:t>
            </w:r>
          </w:p>
          <w:p>
            <w:pPr>
              <w:spacing w:after="20"/>
              <w:ind w:left="20"/>
              <w:jc w:val="both"/>
            </w:pPr>
            <w:r>
              <w:rPr>
                <w:rFonts w:ascii="Times New Roman"/>
                <w:b w:val="false"/>
                <w:i w:val="false"/>
                <w:color w:val="000000"/>
                <w:sz w:val="20"/>
              </w:rPr>
              <w:t>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 және күні</w:t>
            </w:r>
          </w:p>
          <w:p>
            <w:pPr>
              <w:spacing w:after="20"/>
              <w:ind w:left="20"/>
              <w:jc w:val="both"/>
            </w:pPr>
            <w:r>
              <w:rPr>
                <w:rFonts w:ascii="Times New Roman"/>
                <w:b w:val="false"/>
                <w:i w:val="false"/>
                <w:color w:val="000000"/>
                <w:sz w:val="20"/>
              </w:rPr>
              <w:t>Чей приказ № и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235"/>
      <w:r>
        <w:rPr>
          <w:rFonts w:ascii="Times New Roman"/>
          <w:b w:val="false"/>
          <w:i w:val="false"/>
          <w:color w:val="000000"/>
          <w:sz w:val="28"/>
        </w:rPr>
        <w:t>
      10. Қарулы Күштерде, шекаралық және ішкі әскерлерде, ҰҚК, ІІМ, қаржы мониторингі органдарында, прокуратура, әділет органдарында қызмет өткеру.</w:t>
      </w:r>
    </w:p>
    <w:bookmarkEnd w:id="235"/>
    <w:p>
      <w:pPr>
        <w:spacing w:after="0"/>
        <w:ind w:left="0"/>
        <w:jc w:val="both"/>
      </w:pPr>
      <w:r>
        <w:rPr>
          <w:rFonts w:ascii="Times New Roman"/>
          <w:b w:val="false"/>
          <w:i w:val="false"/>
          <w:color w:val="000000"/>
          <w:sz w:val="28"/>
        </w:rPr>
        <w:t>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органы</w:t>
            </w:r>
          </w:p>
          <w:p>
            <w:pPr>
              <w:spacing w:after="20"/>
              <w:ind w:left="20"/>
              <w:jc w:val="both"/>
            </w:pPr>
            <w:r>
              <w:rPr>
                <w:rFonts w:ascii="Times New Roman"/>
                <w:b w:val="false"/>
                <w:i w:val="false"/>
                <w:color w:val="000000"/>
                <w:sz w:val="20"/>
              </w:rPr>
              <w:t>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 және күні</w:t>
            </w:r>
          </w:p>
          <w:p>
            <w:pPr>
              <w:spacing w:after="20"/>
              <w:ind w:left="20"/>
              <w:jc w:val="both"/>
            </w:pPr>
            <w:r>
              <w:rPr>
                <w:rFonts w:ascii="Times New Roman"/>
                <w:b w:val="false"/>
                <w:i w:val="false"/>
                <w:color w:val="000000"/>
                <w:sz w:val="20"/>
              </w:rPr>
              <w:t>Чей приказ № и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 w:id="236"/>
      <w:r>
        <w:rPr>
          <w:rFonts w:ascii="Times New Roman"/>
          <w:b w:val="false"/>
          <w:i w:val="false"/>
          <w:color w:val="000000"/>
          <w:sz w:val="28"/>
        </w:rPr>
        <w:t>
      11. Қарулы Күштерде, шекаралық және ішкі әскерлерде, ҰҚК, ІІМ, қаржы мониторингі органдарында, прокуратура, әділет органдарында қызмет өткеру.</w:t>
      </w:r>
    </w:p>
    <w:bookmarkEnd w:id="236"/>
    <w:p>
      <w:pPr>
        <w:spacing w:after="0"/>
        <w:ind w:left="0"/>
        <w:jc w:val="both"/>
      </w:pPr>
      <w:r>
        <w:rPr>
          <w:rFonts w:ascii="Times New Roman"/>
          <w:b w:val="false"/>
          <w:i w:val="false"/>
          <w:color w:val="000000"/>
          <w:sz w:val="28"/>
        </w:rPr>
        <w:t>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органы</w:t>
            </w:r>
          </w:p>
          <w:p>
            <w:pPr>
              <w:spacing w:after="20"/>
              <w:ind w:left="20"/>
              <w:jc w:val="both"/>
            </w:pPr>
            <w:r>
              <w:rPr>
                <w:rFonts w:ascii="Times New Roman"/>
                <w:b w:val="false"/>
                <w:i w:val="false"/>
                <w:color w:val="000000"/>
                <w:sz w:val="20"/>
              </w:rPr>
              <w:t>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 және күні</w:t>
            </w:r>
          </w:p>
          <w:p>
            <w:pPr>
              <w:spacing w:after="20"/>
              <w:ind w:left="20"/>
              <w:jc w:val="both"/>
            </w:pPr>
            <w:r>
              <w:rPr>
                <w:rFonts w:ascii="Times New Roman"/>
                <w:b w:val="false"/>
                <w:i w:val="false"/>
                <w:color w:val="000000"/>
                <w:sz w:val="20"/>
              </w:rPr>
              <w:t>Чей приказ № и дата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3" w:id="237"/>
      <w:r>
        <w:rPr>
          <w:rFonts w:ascii="Times New Roman"/>
          <w:b w:val="false"/>
          <w:i w:val="false"/>
          <w:color w:val="000000"/>
          <w:sz w:val="28"/>
        </w:rPr>
        <w:t>
      Ескертпе:</w:t>
      </w:r>
    </w:p>
    <w:bookmarkEnd w:id="23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1. Әскер мен органдардағы қызметінде үзілістер болса, жұмыстан шығу себебі мен күні көрсетіледі. При наличии перерывов по службе в войсках и органах указывается дата и причина увольнения.</w:t>
      </w:r>
    </w:p>
    <w:p>
      <w:pPr>
        <w:spacing w:after="0"/>
        <w:ind w:left="0"/>
        <w:jc w:val="both"/>
      </w:pPr>
      <w:r>
        <w:rPr>
          <w:rFonts w:ascii="Times New Roman"/>
          <w:b w:val="false"/>
          <w:i w:val="false"/>
          <w:color w:val="000000"/>
          <w:sz w:val="28"/>
        </w:rPr>
        <w:t>2. Қызмет өткеру тізімін алғаш толтырар кезде: қызмет өткеру тізімі толтырылған адамның жеке қолы және органның (мекеменің, бөлімнің) кадрлар бөлімі бастығының қолы міндетті болып табылады. При первичном заполнении послужного списка обязательны: личная подпись лица, на которое составлен послужной список, и подпись руководителя отдела кадров органа.</w:t>
      </w:r>
    </w:p>
    <w:p>
      <w:pPr>
        <w:spacing w:after="0"/>
        <w:ind w:left="0"/>
        <w:jc w:val="both"/>
      </w:pPr>
      <w:r>
        <w:rPr>
          <w:rFonts w:ascii="Times New Roman"/>
          <w:b w:val="false"/>
          <w:i w:val="false"/>
          <w:color w:val="000000"/>
          <w:sz w:val="28"/>
        </w:rPr>
        <w:t>3. Қызмет бабындағы одан арғы барлық өзгерістер туралы жазбалар бұйрықтың атауы, нөмірі мен күні көрсетіліп жазылады. Записи всех последующих изменений в служебном положении производятся с указанием приказа, его номера и даты.</w:t>
      </w:r>
    </w:p>
    <w:p>
      <w:pPr>
        <w:spacing w:after="0"/>
        <w:ind w:left="0"/>
        <w:jc w:val="both"/>
      </w:pPr>
      <w:r>
        <w:rPr>
          <w:rFonts w:ascii="Times New Roman"/>
          <w:b w:val="false"/>
          <w:i w:val="false"/>
          <w:color w:val="000000"/>
          <w:sz w:val="28"/>
        </w:rPr>
        <w:t>Органнан ауыстырған кезде қызмет өткеру тізімінде жазылған жазбалар органның (мекеменің, бөлімнің) кадр қызметі бастығының қолымен куәландырылып мөрмен бекітіледі. При переводах из органа произведенные записи в послужном списке свидетельствуются подписью руководителя кадровой службы органа и скрепляются печатью.</w:t>
      </w:r>
    </w:p>
    <w:p>
      <w:pPr>
        <w:spacing w:after="0"/>
        <w:ind w:left="0"/>
        <w:jc w:val="both"/>
      </w:pPr>
      <w:r>
        <w:rPr>
          <w:rFonts w:ascii="Times New Roman"/>
          <w:b w:val="false"/>
          <w:i w:val="false"/>
          <w:color w:val="000000"/>
          <w:sz w:val="28"/>
        </w:rPr>
        <w:t>12. Жеңілдік жағдайларындағы сіңірген еңбек жылдарына есептеуге жататын қызмет кезендері. Периоды службы, подлежащие зачету в выслугу лет на льготных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 құжаттың нөмірі мен күні көрсетіліп сіңірген еңбек жылдарына жеңілдіктерді есептеу үшін бұйрықтар мен құжаттар негізінде жазылады</w:t>
            </w:r>
          </w:p>
          <w:p>
            <w:pPr>
              <w:spacing w:after="20"/>
              <w:ind w:left="20"/>
              <w:jc w:val="both"/>
            </w:pPr>
            <w:r>
              <w:rPr>
                <w:rFonts w:ascii="Times New Roman"/>
                <w:b w:val="false"/>
                <w:i w:val="false"/>
                <w:color w:val="000000"/>
                <w:sz w:val="20"/>
              </w:rPr>
              <w:t>Записи производятся на основании приказов и документов для льготного исчисления выслуги лет с указанием номера и даты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p>
            <w:pPr>
              <w:spacing w:after="20"/>
              <w:ind w:left="20"/>
              <w:jc w:val="both"/>
            </w:pPr>
            <w:r>
              <w:rPr>
                <w:rFonts w:ascii="Times New Roman"/>
                <w:b w:val="false"/>
                <w:i w:val="false"/>
                <w:color w:val="000000"/>
                <w:sz w:val="20"/>
              </w:rPr>
              <w:t>с какого времени (число,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p>
            <w:pPr>
              <w:spacing w:after="20"/>
              <w:ind w:left="20"/>
              <w:jc w:val="both"/>
            </w:pPr>
            <w:r>
              <w:rPr>
                <w:rFonts w:ascii="Times New Roman"/>
                <w:b w:val="false"/>
                <w:i w:val="false"/>
                <w:color w:val="000000"/>
                <w:sz w:val="20"/>
              </w:rPr>
              <w:t>По какое время (число,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4" w:id="238"/>
    <w:p>
      <w:pPr>
        <w:spacing w:after="0"/>
        <w:ind w:left="0"/>
        <w:jc w:val="both"/>
      </w:pPr>
      <w:r>
        <w:rPr>
          <w:rFonts w:ascii="Times New Roman"/>
          <w:b w:val="false"/>
          <w:i w:val="false"/>
          <w:color w:val="000000"/>
          <w:sz w:val="28"/>
        </w:rPr>
        <w:t>
      13. Қызметтік борышын орындаған кезде алған жарақаттары мен контузиялары; жарақаттар мен контузиялардың сипаты (қашан және қай жерде алынған). Ранения и контузии, полученные при исполнении служебного долга; характер ранений, контузий (когда и где получены)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5" w:id="239"/>
      <w:r>
        <w:rPr>
          <w:rFonts w:ascii="Times New Roman"/>
          <w:b w:val="false"/>
          <w:i w:val="false"/>
          <w:color w:val="000000"/>
          <w:sz w:val="28"/>
        </w:rPr>
        <w:t>
      14. Наградалары мен көтермеленуі.</w:t>
      </w:r>
    </w:p>
    <w:bookmarkEnd w:id="239"/>
    <w:p>
      <w:pPr>
        <w:spacing w:after="0"/>
        <w:ind w:left="0"/>
        <w:jc w:val="both"/>
      </w:pPr>
      <w:r>
        <w:rPr>
          <w:rFonts w:ascii="Times New Roman"/>
          <w:b w:val="false"/>
          <w:i w:val="false"/>
          <w:color w:val="000000"/>
          <w:sz w:val="28"/>
        </w:rPr>
        <w:t>Награды и поощрения. Наградалары мен көтермеленуі (ордендері, медальдары, құнды сыйлықтары, мақтау қағаздары, алғыс хаттар және т.б. ) жазылады.</w:t>
      </w:r>
    </w:p>
    <w:p>
      <w:pPr>
        <w:spacing w:after="0"/>
        <w:ind w:left="0"/>
        <w:jc w:val="both"/>
      </w:pPr>
      <w:r>
        <w:rPr>
          <w:rFonts w:ascii="Times New Roman"/>
          <w:b w:val="false"/>
          <w:i w:val="false"/>
          <w:color w:val="000000"/>
          <w:sz w:val="28"/>
        </w:rPr>
        <w:t>Сондай-ақ мемлекеттік сыйлықтарды тағайындау атақтарын беру көрсетіледі. Заносятся награды и поощрения (ордена, медали, ценные подарки, грамоты, благодарности и прочее) Указывается также о присуждении государственных премий и присвоений званий.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марапатталды (көтермеленді)</w:t>
            </w:r>
          </w:p>
          <w:p>
            <w:pPr>
              <w:spacing w:after="20"/>
              <w:ind w:left="20"/>
              <w:jc w:val="both"/>
            </w:pPr>
            <w:r>
              <w:rPr>
                <w:rFonts w:ascii="Times New Roman"/>
                <w:b w:val="false"/>
                <w:i w:val="false"/>
                <w:color w:val="000000"/>
                <w:sz w:val="20"/>
              </w:rPr>
              <w:t>Чем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марапатталды (көтермеленді)</w:t>
            </w:r>
          </w:p>
          <w:p>
            <w:pPr>
              <w:spacing w:after="20"/>
              <w:ind w:left="20"/>
              <w:jc w:val="both"/>
            </w:pPr>
            <w:r>
              <w:rPr>
                <w:rFonts w:ascii="Times New Roman"/>
                <w:b w:val="false"/>
                <w:i w:val="false"/>
                <w:color w:val="000000"/>
                <w:sz w:val="20"/>
              </w:rPr>
              <w:t>За что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(жарлық, бұйрық пен күні)</w:t>
            </w:r>
          </w:p>
          <w:p>
            <w:pPr>
              <w:spacing w:after="20"/>
              <w:ind w:left="20"/>
              <w:jc w:val="both"/>
            </w:pPr>
            <w:r>
              <w:rPr>
                <w:rFonts w:ascii="Times New Roman"/>
                <w:b w:val="false"/>
                <w:i w:val="false"/>
                <w:color w:val="000000"/>
                <w:sz w:val="20"/>
              </w:rPr>
              <w:t>Основание (указ, приказ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 w:id="240"/>
      <w:r>
        <w:rPr>
          <w:rFonts w:ascii="Times New Roman"/>
          <w:b w:val="false"/>
          <w:i w:val="false"/>
          <w:color w:val="000000"/>
          <w:sz w:val="28"/>
        </w:rPr>
        <w:t>
      15. Наградалары мен көтермеленуі. Награды и поощрения. Наградалары мен көтермеленуі (ордендері, медальдары, құнды сыйлықтары, сыйлықтары, мақтау қағаздары, алғыс қағаздары және тағы басқалар) жазылады.</w:t>
      </w:r>
    </w:p>
    <w:bookmarkEnd w:id="240"/>
    <w:p>
      <w:pPr>
        <w:spacing w:after="0"/>
        <w:ind w:left="0"/>
        <w:jc w:val="both"/>
      </w:pPr>
      <w:r>
        <w:rPr>
          <w:rFonts w:ascii="Times New Roman"/>
          <w:b w:val="false"/>
          <w:i w:val="false"/>
          <w:color w:val="000000"/>
          <w:sz w:val="28"/>
        </w:rPr>
        <w:t>Сондай-ақ мемлекеттік сыйлықтарды тағайындау атақтарын беру туралы жазып көрсетіледі. Заносятся награды и поощрения (ордена, медали, ценные подарки, грамоты, благодарности и прочее) Указывается также о присуждении государственных премий и присвоений званий.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марапатталды (көтермеленді)</w:t>
            </w:r>
          </w:p>
          <w:p>
            <w:pPr>
              <w:spacing w:after="20"/>
              <w:ind w:left="20"/>
              <w:jc w:val="both"/>
            </w:pPr>
            <w:r>
              <w:rPr>
                <w:rFonts w:ascii="Times New Roman"/>
                <w:b w:val="false"/>
                <w:i w:val="false"/>
                <w:color w:val="000000"/>
                <w:sz w:val="20"/>
              </w:rPr>
              <w:t>Чем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марапатталды (көтермеленді)</w:t>
            </w:r>
          </w:p>
          <w:p>
            <w:pPr>
              <w:spacing w:after="20"/>
              <w:ind w:left="20"/>
              <w:jc w:val="both"/>
            </w:pPr>
            <w:r>
              <w:rPr>
                <w:rFonts w:ascii="Times New Roman"/>
                <w:b w:val="false"/>
                <w:i w:val="false"/>
                <w:color w:val="000000"/>
                <w:sz w:val="20"/>
              </w:rPr>
              <w:t>За что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(жарлық, бұйрық пен күні)</w:t>
            </w:r>
          </w:p>
          <w:p>
            <w:pPr>
              <w:spacing w:after="20"/>
              <w:ind w:left="20"/>
              <w:jc w:val="both"/>
            </w:pPr>
            <w:r>
              <w:rPr>
                <w:rFonts w:ascii="Times New Roman"/>
                <w:b w:val="false"/>
                <w:i w:val="false"/>
                <w:color w:val="000000"/>
                <w:sz w:val="20"/>
              </w:rPr>
              <w:t>Основание (указ, приказ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 w:id="241"/>
      <w:r>
        <w:rPr>
          <w:rFonts w:ascii="Times New Roman"/>
          <w:b w:val="false"/>
          <w:i w:val="false"/>
          <w:color w:val="000000"/>
          <w:sz w:val="28"/>
        </w:rPr>
        <w:t>
      16. Жазалары. Взыскания.</w:t>
      </w:r>
    </w:p>
    <w:bookmarkEnd w:id="241"/>
    <w:p>
      <w:pPr>
        <w:spacing w:after="0"/>
        <w:ind w:left="0"/>
        <w:jc w:val="both"/>
      </w:pPr>
      <w:r>
        <w:rPr>
          <w:rFonts w:ascii="Times New Roman"/>
          <w:b w:val="false"/>
          <w:i w:val="false"/>
          <w:color w:val="000000"/>
          <w:sz w:val="28"/>
        </w:rPr>
        <w:t>Тәртіптік жазалар жазылады. Заносятся дисциплинарные взыскания.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 және күні</w:t>
            </w:r>
          </w:p>
          <w:p>
            <w:pPr>
              <w:spacing w:after="20"/>
              <w:ind w:left="20"/>
              <w:jc w:val="both"/>
            </w:pPr>
            <w:r>
              <w:rPr>
                <w:rFonts w:ascii="Times New Roman"/>
                <w:b w:val="false"/>
                <w:i w:val="false"/>
                <w:color w:val="000000"/>
                <w:sz w:val="20"/>
              </w:rPr>
              <w:t>Чей приказ, № и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жаза және не үшін берілді</w:t>
            </w:r>
          </w:p>
          <w:p>
            <w:pPr>
              <w:spacing w:after="20"/>
              <w:ind w:left="20"/>
              <w:jc w:val="both"/>
            </w:pPr>
            <w:r>
              <w:rPr>
                <w:rFonts w:ascii="Times New Roman"/>
                <w:b w:val="false"/>
                <w:i w:val="false"/>
                <w:color w:val="000000"/>
                <w:sz w:val="20"/>
              </w:rPr>
              <w:t>Какое наложено взыскание и за что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шешілген туралы белгі. Кімнің бұйрығы, № және күні</w:t>
            </w:r>
          </w:p>
          <w:p>
            <w:pPr>
              <w:spacing w:after="20"/>
              <w:ind w:left="20"/>
              <w:jc w:val="both"/>
            </w:pPr>
            <w:r>
              <w:rPr>
                <w:rFonts w:ascii="Times New Roman"/>
                <w:b w:val="false"/>
                <w:i w:val="false"/>
                <w:color w:val="000000"/>
                <w:sz w:val="20"/>
              </w:rPr>
              <w:t>Отметка о снятии взыскания. Чей приказ №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 w:id="242"/>
    <w:p>
      <w:pPr>
        <w:spacing w:after="0"/>
        <w:ind w:left="0"/>
        <w:jc w:val="both"/>
      </w:pPr>
      <w:r>
        <w:rPr>
          <w:rFonts w:ascii="Times New Roman"/>
          <w:b w:val="false"/>
          <w:i w:val="false"/>
          <w:color w:val="000000"/>
          <w:sz w:val="28"/>
        </w:rPr>
        <w:t>
      17. Шет елде іссапарларда болу. Пребывание в заграничных командировках.</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мақсатпен</w:t>
            </w:r>
          </w:p>
          <w:p>
            <w:pPr>
              <w:spacing w:after="20"/>
              <w:ind w:left="20"/>
              <w:jc w:val="both"/>
            </w:pPr>
            <w:r>
              <w:rPr>
                <w:rFonts w:ascii="Times New Roman"/>
                <w:b w:val="false"/>
                <w:i w:val="false"/>
                <w:color w:val="000000"/>
                <w:sz w:val="20"/>
              </w:rPr>
              <w:t>Где с какой целью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p>
            <w:pPr>
              <w:spacing w:after="20"/>
              <w:ind w:left="20"/>
              <w:jc w:val="both"/>
            </w:pPr>
            <w:r>
              <w:rPr>
                <w:rFonts w:ascii="Times New Roman"/>
                <w:b w:val="false"/>
                <w:i w:val="false"/>
                <w:color w:val="000000"/>
                <w:sz w:val="20"/>
              </w:rPr>
              <w:t>с какого времени (число,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p>
            <w:pPr>
              <w:spacing w:after="20"/>
              <w:ind w:left="20"/>
              <w:jc w:val="both"/>
            </w:pPr>
            <w:r>
              <w:rPr>
                <w:rFonts w:ascii="Times New Roman"/>
                <w:b w:val="false"/>
                <w:i w:val="false"/>
                <w:color w:val="000000"/>
                <w:sz w:val="20"/>
              </w:rPr>
              <w:t>По какое время(число,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9" w:id="243"/>
      <w:r>
        <w:rPr>
          <w:rFonts w:ascii="Times New Roman"/>
          <w:b w:val="false"/>
          <w:i w:val="false"/>
          <w:color w:val="000000"/>
          <w:sz w:val="28"/>
        </w:rPr>
        <w:t>
      18. Қандай сайланбалы органдарға (қашан, қандай және қай жерде) сайланған немесе сайланды.</w:t>
      </w:r>
    </w:p>
    <w:bookmarkEnd w:id="243"/>
    <w:p>
      <w:pPr>
        <w:spacing w:after="0"/>
        <w:ind w:left="0"/>
        <w:jc w:val="both"/>
      </w:pPr>
      <w:r>
        <w:rPr>
          <w:rFonts w:ascii="Times New Roman"/>
          <w:b w:val="false"/>
          <w:i w:val="false"/>
          <w:color w:val="000000"/>
          <w:sz w:val="28"/>
        </w:rPr>
        <w:t>В какие выборные органы избирался или избран (указать, где, в какие и когда)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Әкесінің, шешесінің тегі, аты-жөні, әкесінің аты (бар болған жағдайда), мен олардың тұрғылықты мекенжайы</w:t>
            </w:r>
          </w:p>
          <w:p>
            <w:pPr>
              <w:spacing w:after="20"/>
              <w:ind w:left="20"/>
              <w:jc w:val="both"/>
            </w:pPr>
            <w:r>
              <w:rPr>
                <w:rFonts w:ascii="Times New Roman"/>
                <w:b w:val="false"/>
                <w:i w:val="false"/>
                <w:color w:val="000000"/>
                <w:sz w:val="20"/>
              </w:rPr>
              <w:t>Фамилия, имя, отчество (при его наличии) отца матери, их местожительство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0" w:id="244"/>
      <w:r>
        <w:rPr>
          <w:rFonts w:ascii="Times New Roman"/>
          <w:b w:val="false"/>
          <w:i w:val="false"/>
          <w:color w:val="000000"/>
          <w:sz w:val="28"/>
        </w:rPr>
        <w:t>
      19. Отбасы жағдайы (бойдақ, үйленген)</w:t>
      </w:r>
    </w:p>
    <w:bookmarkEnd w:id="244"/>
    <w:p>
      <w:pPr>
        <w:spacing w:after="0"/>
        <w:ind w:left="0"/>
        <w:jc w:val="both"/>
      </w:pPr>
      <w:r>
        <w:rPr>
          <w:rFonts w:ascii="Times New Roman"/>
          <w:b w:val="false"/>
          <w:i w:val="false"/>
          <w:color w:val="000000"/>
          <w:sz w:val="28"/>
        </w:rPr>
        <w:t>Семейное положение (холост, женат)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(бар болған жағдайда) (әйелінің, күйеуінің, балаларының және асырауындағы адамдардың)</w:t>
            </w:r>
          </w:p>
          <w:p>
            <w:pPr>
              <w:spacing w:after="20"/>
              <w:ind w:left="20"/>
              <w:jc w:val="both"/>
            </w:pPr>
            <w:r>
              <w:rPr>
                <w:rFonts w:ascii="Times New Roman"/>
                <w:b w:val="false"/>
                <w:i w:val="false"/>
                <w:color w:val="000000"/>
                <w:sz w:val="20"/>
              </w:rPr>
              <w:t>Фамилия, имя и отчество (при его наличии) (жены, мужа, детей и лиц, находящихся на иждивении)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Степень родства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айы, жылы мен жері</w:t>
            </w:r>
          </w:p>
          <w:p>
            <w:pPr>
              <w:spacing w:after="20"/>
              <w:ind w:left="20"/>
              <w:jc w:val="both"/>
            </w:pPr>
            <w:r>
              <w:rPr>
                <w:rFonts w:ascii="Times New Roman"/>
                <w:b w:val="false"/>
                <w:i w:val="false"/>
                <w:color w:val="000000"/>
                <w:sz w:val="20"/>
              </w:rPr>
              <w:t>Число, месяц, год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неке, туу туралы куәлік</w:t>
            </w:r>
          </w:p>
          <w:p>
            <w:pPr>
              <w:spacing w:after="20"/>
              <w:ind w:left="20"/>
              <w:jc w:val="both"/>
            </w:pPr>
            <w:r>
              <w:rPr>
                <w:rFonts w:ascii="Times New Roman"/>
                <w:b w:val="false"/>
                <w:i w:val="false"/>
                <w:color w:val="000000"/>
                <w:sz w:val="20"/>
              </w:rPr>
              <w:t>Основание: свидетельство о браке, рождении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1" w:id="245"/>
      <w:r>
        <w:rPr>
          <w:rFonts w:ascii="Times New Roman"/>
          <w:b w:val="false"/>
          <w:i w:val="false"/>
          <w:color w:val="000000"/>
          <w:sz w:val="28"/>
        </w:rPr>
        <w:t>
      20. Қызметкердің отбасының мекен-жайы.</w:t>
      </w:r>
    </w:p>
    <w:bookmarkEnd w:id="245"/>
    <w:p>
      <w:pPr>
        <w:spacing w:after="0"/>
        <w:ind w:left="0"/>
        <w:jc w:val="both"/>
      </w:pPr>
      <w:r>
        <w:rPr>
          <w:rFonts w:ascii="Times New Roman"/>
          <w:b w:val="false"/>
          <w:i w:val="false"/>
          <w:color w:val="000000"/>
          <w:sz w:val="28"/>
        </w:rPr>
        <w:t>Адрес семьи служащего.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2" w:id="246"/>
      <w:r>
        <w:rPr>
          <w:rFonts w:ascii="Times New Roman"/>
          <w:b w:val="false"/>
          <w:i w:val="false"/>
          <w:color w:val="000000"/>
          <w:sz w:val="28"/>
        </w:rPr>
        <w:t>
      Қызмет өткеру тізімі 20__жыл "____" ___________________ жасалды.</w:t>
      </w:r>
    </w:p>
    <w:bookmarkEnd w:id="246"/>
    <w:p>
      <w:pPr>
        <w:spacing w:after="0"/>
        <w:ind w:left="0"/>
        <w:jc w:val="both"/>
      </w:pPr>
      <w:r>
        <w:rPr>
          <w:rFonts w:ascii="Times New Roman"/>
          <w:b w:val="false"/>
          <w:i w:val="false"/>
          <w:color w:val="000000"/>
          <w:sz w:val="28"/>
        </w:rPr>
        <w:t>Послужной список составлен "____" ________________ 20___ год</w:t>
      </w:r>
    </w:p>
    <w:p>
      <w:pPr>
        <w:spacing w:after="0"/>
        <w:ind w:left="0"/>
        <w:jc w:val="both"/>
      </w:pPr>
      <w:r>
        <w:rPr>
          <w:rFonts w:ascii="Times New Roman"/>
          <w:b w:val="false"/>
          <w:i w:val="false"/>
          <w:color w:val="000000"/>
          <w:sz w:val="28"/>
        </w:rPr>
        <w:t>Кадр қызметі бөлімшесінің басшысы _____________________________</w:t>
      </w:r>
    </w:p>
    <w:p>
      <w:pPr>
        <w:spacing w:after="0"/>
        <w:ind w:left="0"/>
        <w:jc w:val="both"/>
      </w:pPr>
      <w:r>
        <w:rPr>
          <w:rFonts w:ascii="Times New Roman"/>
          <w:b w:val="false"/>
          <w:i w:val="false"/>
          <w:color w:val="000000"/>
          <w:sz w:val="28"/>
        </w:rPr>
        <w:t>Руководитель подразделения кадровой службы ____________________</w:t>
      </w:r>
    </w:p>
    <w:p>
      <w:pPr>
        <w:spacing w:after="0"/>
        <w:ind w:left="0"/>
        <w:jc w:val="both"/>
      </w:pPr>
      <w:r>
        <w:rPr>
          <w:rFonts w:ascii="Times New Roman"/>
          <w:b w:val="false"/>
          <w:i w:val="false"/>
          <w:color w:val="000000"/>
          <w:sz w:val="28"/>
        </w:rPr>
        <w:t>(органы мен тегі көрсетіледі) (указать орган и фамилию)</w:t>
      </w:r>
    </w:p>
    <w:p>
      <w:pPr>
        <w:spacing w:after="0"/>
        <w:ind w:left="0"/>
        <w:jc w:val="both"/>
      </w:pPr>
      <w:r>
        <w:rPr>
          <w:rFonts w:ascii="Times New Roman"/>
          <w:b w:val="false"/>
          <w:i w:val="false"/>
          <w:color w:val="000000"/>
          <w:sz w:val="28"/>
        </w:rPr>
        <w:t>Жазылған мәліметтердің "____" _________ 20___ жыл (год) растығын дәлелдейтін</w:t>
      </w:r>
    </w:p>
    <w:p>
      <w:pPr>
        <w:spacing w:after="0"/>
        <w:ind w:left="0"/>
        <w:jc w:val="both"/>
      </w:pPr>
      <w:r>
        <w:rPr>
          <w:rFonts w:ascii="Times New Roman"/>
          <w:b w:val="false"/>
          <w:i w:val="false"/>
          <w:color w:val="000000"/>
          <w:sz w:val="28"/>
        </w:rPr>
        <w:t>қол "_____" _________ 20___ жыл (год)</w:t>
      </w:r>
    </w:p>
    <w:p>
      <w:pPr>
        <w:spacing w:after="0"/>
        <w:ind w:left="0"/>
        <w:jc w:val="both"/>
      </w:pPr>
      <w:r>
        <w:rPr>
          <w:rFonts w:ascii="Times New Roman"/>
          <w:b w:val="false"/>
          <w:i w:val="false"/>
          <w:color w:val="000000"/>
          <w:sz w:val="28"/>
        </w:rPr>
        <w:t>Расписка в подтверждении Правильности записанных сведений</w:t>
      </w:r>
    </w:p>
    <w:p>
      <w:pPr>
        <w:spacing w:after="0"/>
        <w:ind w:left="0"/>
        <w:jc w:val="both"/>
      </w:pPr>
      <w:r>
        <w:rPr>
          <w:rFonts w:ascii="Times New Roman"/>
          <w:b w:val="false"/>
          <w:i w:val="false"/>
          <w:color w:val="000000"/>
          <w:sz w:val="28"/>
        </w:rPr>
        <w:t>"_____" _________ 20___ жыл (год) "_____" _________ 20___ жыл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 w:id="247"/>
    <w:p>
      <w:pPr>
        <w:spacing w:after="0"/>
        <w:ind w:left="0"/>
        <w:jc w:val="left"/>
      </w:pPr>
      <w:r>
        <w:rPr>
          <w:rFonts w:ascii="Times New Roman"/>
          <w:b/>
          <w:i w:val="false"/>
          <w:color w:val="000000"/>
        </w:rPr>
        <w:t xml:space="preserve"> ОБЯЗАТЕЛЬСТВО</w:t>
      </w:r>
    </w:p>
    <w:bookmarkEnd w:id="247"/>
    <w:p>
      <w:pPr>
        <w:spacing w:after="0"/>
        <w:ind w:left="0"/>
        <w:jc w:val="both"/>
      </w:pPr>
      <w:bookmarkStart w:name="z326" w:id="248"/>
      <w:r>
        <w:rPr>
          <w:rFonts w:ascii="Times New Roman"/>
          <w:b w:val="false"/>
          <w:i w:val="false"/>
          <w:color w:val="000000"/>
          <w:sz w:val="28"/>
        </w:rPr>
        <w:t>
      Я, _______________________________________________________________________</w:t>
      </w:r>
    </w:p>
    <w:bookmarkEnd w:id="248"/>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вступая на службу в органы по финансовому мониторингу Республики Казахстан</w:t>
      </w:r>
    </w:p>
    <w:p>
      <w:pPr>
        <w:spacing w:after="0"/>
        <w:ind w:left="0"/>
        <w:jc w:val="both"/>
      </w:pP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p>
    <w:p>
      <w:pPr>
        <w:spacing w:after="0"/>
        <w:ind w:left="0"/>
        <w:jc w:val="both"/>
      </w:pPr>
      <w:r>
        <w:rPr>
          <w:rFonts w:ascii="Times New Roman"/>
          <w:b w:val="false"/>
          <w:i w:val="false"/>
          <w:color w:val="000000"/>
          <w:sz w:val="28"/>
        </w:rPr>
        <w:t>Обязан:</w:t>
      </w:r>
    </w:p>
    <w:p>
      <w:pPr>
        <w:spacing w:after="0"/>
        <w:ind w:left="0"/>
        <w:jc w:val="both"/>
      </w:pPr>
      <w:r>
        <w:rPr>
          <w:rFonts w:ascii="Times New Roman"/>
          <w:b w:val="false"/>
          <w:i w:val="false"/>
          <w:color w:val="000000"/>
          <w:sz w:val="28"/>
        </w:rPr>
        <w:t xml:space="preserve">соблюдать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законодательство Республики Казахстан;</w:t>
      </w:r>
    </w:p>
    <w:p>
      <w:pPr>
        <w:spacing w:after="0"/>
        <w:ind w:left="0"/>
        <w:jc w:val="both"/>
      </w:pPr>
      <w:r>
        <w:rPr>
          <w:rFonts w:ascii="Times New Roman"/>
          <w:b w:val="false"/>
          <w:i w:val="false"/>
          <w:color w:val="000000"/>
          <w:sz w:val="28"/>
        </w:rPr>
        <w:t>обеспечивать соблюдение и защиту прав и свобод человека и гражданина, а также</w:t>
      </w:r>
    </w:p>
    <w:p>
      <w:pPr>
        <w:spacing w:after="0"/>
        <w:ind w:left="0"/>
        <w:jc w:val="both"/>
      </w:pPr>
      <w:r>
        <w:rPr>
          <w:rFonts w:ascii="Times New Roman"/>
          <w:b w:val="false"/>
          <w:i w:val="false"/>
          <w:color w:val="000000"/>
          <w:sz w:val="28"/>
        </w:rPr>
        <w:t>законных интересов физических и юридических лиц, государства;</w:t>
      </w:r>
    </w:p>
    <w:p>
      <w:pPr>
        <w:spacing w:after="0"/>
        <w:ind w:left="0"/>
        <w:jc w:val="both"/>
      </w:pPr>
      <w:r>
        <w:rPr>
          <w:rFonts w:ascii="Times New Roman"/>
          <w:b w:val="false"/>
          <w:i w:val="false"/>
          <w:color w:val="000000"/>
          <w:sz w:val="28"/>
        </w:rPr>
        <w:t xml:space="preserve">рассматривать в порядке и сроки, установленные </w:t>
      </w:r>
      <w:r>
        <w:rPr>
          <w:rFonts w:ascii="Times New Roman"/>
          <w:b w:val="false"/>
          <w:i w:val="false"/>
          <w:color w:val="000000"/>
          <w:sz w:val="28"/>
        </w:rPr>
        <w:t>Административным</w:t>
      </w:r>
    </w:p>
    <w:p>
      <w:pPr>
        <w:spacing w:after="0"/>
        <w:ind w:left="0"/>
        <w:jc w:val="both"/>
      </w:pPr>
      <w:r>
        <w:rPr>
          <w:rFonts w:ascii="Times New Roman"/>
          <w:b w:val="false"/>
          <w:i w:val="false"/>
          <w:color w:val="000000"/>
          <w:sz w:val="28"/>
        </w:rPr>
        <w:t>процедурно-процессуальным кодексом, обращения физических и юридических лиц,</w:t>
      </w:r>
    </w:p>
    <w:p>
      <w:pPr>
        <w:spacing w:after="0"/>
        <w:ind w:left="0"/>
        <w:jc w:val="both"/>
      </w:pPr>
      <w:r>
        <w:rPr>
          <w:rFonts w:ascii="Times New Roman"/>
          <w:b w:val="false"/>
          <w:i w:val="false"/>
          <w:color w:val="000000"/>
          <w:sz w:val="28"/>
        </w:rPr>
        <w:t>принимать по ним необходимые меры;</w:t>
      </w:r>
    </w:p>
    <w:p>
      <w:pPr>
        <w:spacing w:after="0"/>
        <w:ind w:left="0"/>
        <w:jc w:val="both"/>
      </w:pPr>
      <w:r>
        <w:rPr>
          <w:rFonts w:ascii="Times New Roman"/>
          <w:b w:val="false"/>
          <w:i w:val="false"/>
          <w:color w:val="000000"/>
          <w:sz w:val="28"/>
        </w:rPr>
        <w:t>осуществлять полномочия в пределах предоставленных им прав и в соответствии</w:t>
      </w:r>
    </w:p>
    <w:p>
      <w:pPr>
        <w:spacing w:after="0"/>
        <w:ind w:left="0"/>
        <w:jc w:val="both"/>
      </w:pPr>
      <w:r>
        <w:rPr>
          <w:rFonts w:ascii="Times New Roman"/>
          <w:b w:val="false"/>
          <w:i w:val="false"/>
          <w:color w:val="000000"/>
          <w:sz w:val="28"/>
        </w:rPr>
        <w:t>с должностными обязанностями;</w:t>
      </w:r>
    </w:p>
    <w:p>
      <w:pPr>
        <w:spacing w:after="0"/>
        <w:ind w:left="0"/>
        <w:jc w:val="both"/>
      </w:pPr>
      <w:r>
        <w:rPr>
          <w:rFonts w:ascii="Times New Roman"/>
          <w:b w:val="false"/>
          <w:i w:val="false"/>
          <w:color w:val="000000"/>
          <w:sz w:val="28"/>
        </w:rPr>
        <w:t>соблюдать служебную и трудовую дисциплину;</w:t>
      </w:r>
    </w:p>
    <w:p>
      <w:pPr>
        <w:spacing w:after="0"/>
        <w:ind w:left="0"/>
        <w:jc w:val="both"/>
      </w:pPr>
      <w:r>
        <w:rPr>
          <w:rFonts w:ascii="Times New Roman"/>
          <w:b w:val="false"/>
          <w:i w:val="false"/>
          <w:color w:val="000000"/>
          <w:sz w:val="28"/>
        </w:rPr>
        <w:t>соблюдать нормы служебной этики, установленные законодательством Республики Казахстан;</w:t>
      </w:r>
    </w:p>
    <w:p>
      <w:pPr>
        <w:spacing w:after="0"/>
        <w:ind w:left="0"/>
        <w:jc w:val="both"/>
      </w:pPr>
      <w:r>
        <w:rPr>
          <w:rFonts w:ascii="Times New Roman"/>
          <w:b w:val="false"/>
          <w:i w:val="false"/>
          <w:color w:val="000000"/>
          <w:sz w:val="28"/>
        </w:rPr>
        <w:t>своевременно сообщать обо всех автобиографических изменениях в кадровую службу</w:t>
      </w:r>
    </w:p>
    <w:p>
      <w:pPr>
        <w:spacing w:after="0"/>
        <w:ind w:left="0"/>
        <w:jc w:val="both"/>
      </w:pPr>
      <w:r>
        <w:rPr>
          <w:rFonts w:ascii="Times New Roman"/>
          <w:b w:val="false"/>
          <w:i w:val="false"/>
          <w:color w:val="000000"/>
          <w:sz w:val="28"/>
        </w:rPr>
        <w:t>для внесения указанных изменений в личное дело;</w:t>
      </w:r>
    </w:p>
    <w:p>
      <w:pPr>
        <w:spacing w:after="0"/>
        <w:ind w:left="0"/>
        <w:jc w:val="both"/>
      </w:pPr>
      <w:r>
        <w:rPr>
          <w:rFonts w:ascii="Times New Roman"/>
          <w:b w:val="false"/>
          <w:i w:val="false"/>
          <w:color w:val="000000"/>
          <w:sz w:val="28"/>
        </w:rPr>
        <w:t>выполнять законные приказы и распоряжения руководителей, решения и указания</w:t>
      </w:r>
    </w:p>
    <w:p>
      <w:pPr>
        <w:spacing w:after="0"/>
        <w:ind w:left="0"/>
        <w:jc w:val="both"/>
      </w:pPr>
      <w:r>
        <w:rPr>
          <w:rFonts w:ascii="Times New Roman"/>
          <w:b w:val="false"/>
          <w:i w:val="false"/>
          <w:color w:val="000000"/>
          <w:sz w:val="28"/>
        </w:rPr>
        <w:t>вышестоящих органов и должностных лиц, изданные в пределах их полномочий;</w:t>
      </w:r>
    </w:p>
    <w:p>
      <w:pPr>
        <w:spacing w:after="0"/>
        <w:ind w:left="0"/>
        <w:jc w:val="both"/>
      </w:pPr>
      <w:r>
        <w:rPr>
          <w:rFonts w:ascii="Times New Roman"/>
          <w:b w:val="false"/>
          <w:i w:val="false"/>
          <w:color w:val="000000"/>
          <w:sz w:val="28"/>
        </w:rPr>
        <w:t>хранить государственные секреты и иную охраняемую законом тайну, в том числе</w:t>
      </w:r>
    </w:p>
    <w:p>
      <w:pPr>
        <w:spacing w:after="0"/>
        <w:ind w:left="0"/>
        <w:jc w:val="both"/>
      </w:pPr>
      <w:r>
        <w:rPr>
          <w:rFonts w:ascii="Times New Roman"/>
          <w:b w:val="false"/>
          <w:i w:val="false"/>
          <w:color w:val="000000"/>
          <w:sz w:val="28"/>
        </w:rPr>
        <w:t>и после прекращения правоохранительной службы, о чем дается подписка;</w:t>
      </w:r>
    </w:p>
    <w:p>
      <w:pPr>
        <w:spacing w:after="0"/>
        <w:ind w:left="0"/>
        <w:jc w:val="both"/>
      </w:pPr>
      <w:r>
        <w:rPr>
          <w:rFonts w:ascii="Times New Roman"/>
          <w:b w:val="false"/>
          <w:i w:val="false"/>
          <w:color w:val="000000"/>
          <w:sz w:val="28"/>
        </w:rPr>
        <w:t>сохранять в тайне получаемые при исполнении служебных обязанностей сведения,</w:t>
      </w:r>
    </w:p>
    <w:p>
      <w:pPr>
        <w:spacing w:after="0"/>
        <w:ind w:left="0"/>
        <w:jc w:val="both"/>
      </w:pPr>
      <w:r>
        <w:rPr>
          <w:rFonts w:ascii="Times New Roman"/>
          <w:b w:val="false"/>
          <w:i w:val="false"/>
          <w:color w:val="000000"/>
          <w:sz w:val="28"/>
        </w:rPr>
        <w:t>затрагивающие частную жизнь, честь и достоинство граждан, и не требовать от них</w:t>
      </w:r>
    </w:p>
    <w:p>
      <w:pPr>
        <w:spacing w:after="0"/>
        <w:ind w:left="0"/>
        <w:jc w:val="both"/>
      </w:pPr>
      <w:r>
        <w:rPr>
          <w:rFonts w:ascii="Times New Roman"/>
          <w:b w:val="false"/>
          <w:i w:val="false"/>
          <w:color w:val="000000"/>
          <w:sz w:val="28"/>
        </w:rPr>
        <w:t>представления такой информации, за исключением случаев, предусмотренных законами;</w:t>
      </w:r>
    </w:p>
    <w:p>
      <w:pPr>
        <w:spacing w:after="0"/>
        <w:ind w:left="0"/>
        <w:jc w:val="both"/>
      </w:pPr>
      <w:r>
        <w:rPr>
          <w:rFonts w:ascii="Times New Roman"/>
          <w:b w:val="false"/>
          <w:i w:val="false"/>
          <w:color w:val="000000"/>
          <w:sz w:val="28"/>
        </w:rPr>
        <w:t>обеспечивать сохранность государственного имущества;</w:t>
      </w:r>
    </w:p>
    <w:p>
      <w:pPr>
        <w:spacing w:after="0"/>
        <w:ind w:left="0"/>
        <w:jc w:val="both"/>
      </w:pPr>
      <w:r>
        <w:rPr>
          <w:rFonts w:ascii="Times New Roman"/>
          <w:b w:val="false"/>
          <w:i w:val="false"/>
          <w:color w:val="000000"/>
          <w:sz w:val="28"/>
        </w:rPr>
        <w:t>подать рапорт в письменной форме и незамедлительно информировать</w:t>
      </w:r>
    </w:p>
    <w:p>
      <w:pPr>
        <w:spacing w:after="0"/>
        <w:ind w:left="0"/>
        <w:jc w:val="both"/>
      </w:pPr>
      <w:r>
        <w:rPr>
          <w:rFonts w:ascii="Times New Roman"/>
          <w:b w:val="false"/>
          <w:i w:val="false"/>
          <w:color w:val="000000"/>
          <w:sz w:val="28"/>
        </w:rPr>
        <w:t>непосредственного и уполномоченного руководителя в случаях, когда частные</w:t>
      </w:r>
    </w:p>
    <w:p>
      <w:pPr>
        <w:spacing w:after="0"/>
        <w:ind w:left="0"/>
        <w:jc w:val="both"/>
      </w:pPr>
      <w:r>
        <w:rPr>
          <w:rFonts w:ascii="Times New Roman"/>
          <w:b w:val="false"/>
          <w:i w:val="false"/>
          <w:color w:val="000000"/>
          <w:sz w:val="28"/>
        </w:rPr>
        <w:t>интересы сотрудника пересекаются или входят в противоречие с их полномочиями;</w:t>
      </w:r>
    </w:p>
    <w:p>
      <w:pPr>
        <w:spacing w:after="0"/>
        <w:ind w:left="0"/>
        <w:jc w:val="both"/>
      </w:pPr>
      <w:r>
        <w:rPr>
          <w:rFonts w:ascii="Times New Roman"/>
          <w:b w:val="false"/>
          <w:i w:val="false"/>
          <w:color w:val="000000"/>
          <w:sz w:val="28"/>
        </w:rPr>
        <w:t>повышать свой профессиональный уровень и квалификацию;</w:t>
      </w:r>
    </w:p>
    <w:p>
      <w:pPr>
        <w:spacing w:after="0"/>
        <w:ind w:left="0"/>
        <w:jc w:val="both"/>
      </w:pPr>
      <w:r>
        <w:rPr>
          <w:rFonts w:ascii="Times New Roman"/>
          <w:b w:val="false"/>
          <w:i w:val="false"/>
          <w:color w:val="000000"/>
          <w:sz w:val="28"/>
        </w:rPr>
        <w:t>не допускать публичных выступлений, причиняющих вред интересам</w:t>
      </w:r>
    </w:p>
    <w:p>
      <w:pPr>
        <w:spacing w:after="0"/>
        <w:ind w:left="0"/>
        <w:jc w:val="both"/>
      </w:pPr>
      <w:r>
        <w:rPr>
          <w:rFonts w:ascii="Times New Roman"/>
          <w:b w:val="false"/>
          <w:i w:val="false"/>
          <w:color w:val="000000"/>
          <w:sz w:val="28"/>
        </w:rPr>
        <w:t>государственной службы;</w:t>
      </w:r>
    </w:p>
    <w:p>
      <w:pPr>
        <w:spacing w:after="0"/>
        <w:ind w:left="0"/>
        <w:jc w:val="both"/>
      </w:pPr>
      <w:r>
        <w:rPr>
          <w:rFonts w:ascii="Times New Roman"/>
          <w:b w:val="false"/>
          <w:i w:val="false"/>
          <w:color w:val="000000"/>
          <w:sz w:val="28"/>
        </w:rPr>
        <w:t>сообщить непосредственному руководителю о подаче заявления о выходе</w:t>
      </w:r>
    </w:p>
    <w:p>
      <w:pPr>
        <w:spacing w:after="0"/>
        <w:ind w:left="0"/>
        <w:jc w:val="both"/>
      </w:pPr>
      <w:r>
        <w:rPr>
          <w:rFonts w:ascii="Times New Roman"/>
          <w:b w:val="false"/>
          <w:i w:val="false"/>
          <w:color w:val="000000"/>
          <w:sz w:val="28"/>
        </w:rPr>
        <w:t>из гражданства Республики Казахстан в день его подачи;</w:t>
      </w:r>
    </w:p>
    <w:p>
      <w:pPr>
        <w:spacing w:after="0"/>
        <w:ind w:left="0"/>
        <w:jc w:val="both"/>
      </w:pPr>
      <w:r>
        <w:rPr>
          <w:rFonts w:ascii="Times New Roman"/>
          <w:b w:val="false"/>
          <w:i w:val="false"/>
          <w:color w:val="000000"/>
          <w:sz w:val="28"/>
        </w:rPr>
        <w:t>ежегодно в период выполнения своих полномочий в порядке, установленном</w:t>
      </w:r>
    </w:p>
    <w:p>
      <w:pPr>
        <w:spacing w:after="0"/>
        <w:ind w:left="0"/>
        <w:jc w:val="both"/>
      </w:pPr>
      <w:r>
        <w:rPr>
          <w:rFonts w:ascii="Times New Roman"/>
          <w:b w:val="false"/>
          <w:i w:val="false"/>
          <w:color w:val="000000"/>
          <w:sz w:val="28"/>
        </w:rPr>
        <w:t>налоговым законодательством Республики Казахстан, представлять, а также</w:t>
      </w:r>
    </w:p>
    <w:p>
      <w:pPr>
        <w:spacing w:after="0"/>
        <w:ind w:left="0"/>
        <w:jc w:val="both"/>
      </w:pPr>
      <w:r>
        <w:rPr>
          <w:rFonts w:ascii="Times New Roman"/>
          <w:b w:val="false"/>
          <w:i w:val="false"/>
          <w:color w:val="000000"/>
          <w:sz w:val="28"/>
        </w:rPr>
        <w:t>на супругу (а) в орган государственных доходов по месту жительства декларацию</w:t>
      </w:r>
    </w:p>
    <w:p>
      <w:pPr>
        <w:spacing w:after="0"/>
        <w:ind w:left="0"/>
        <w:jc w:val="both"/>
      </w:pPr>
      <w:r>
        <w:rPr>
          <w:rFonts w:ascii="Times New Roman"/>
          <w:b w:val="false"/>
          <w:i w:val="false"/>
          <w:color w:val="000000"/>
          <w:sz w:val="28"/>
        </w:rPr>
        <w:t>о доходах и имуществе, являющимся объектом налогообложения и находящимся</w:t>
      </w:r>
    </w:p>
    <w:p>
      <w:pPr>
        <w:spacing w:after="0"/>
        <w:ind w:left="0"/>
        <w:jc w:val="both"/>
      </w:pPr>
      <w:r>
        <w:rPr>
          <w:rFonts w:ascii="Times New Roman"/>
          <w:b w:val="false"/>
          <w:i w:val="false"/>
          <w:color w:val="000000"/>
          <w:sz w:val="28"/>
        </w:rPr>
        <w:t>как на территории Республики Казахстан, так и за ее пределами;</w:t>
      </w:r>
    </w:p>
    <w:p>
      <w:pPr>
        <w:spacing w:after="0"/>
        <w:ind w:left="0"/>
        <w:jc w:val="both"/>
      </w:pPr>
      <w:r>
        <w:rPr>
          <w:rFonts w:ascii="Times New Roman"/>
          <w:b w:val="false"/>
          <w:i w:val="false"/>
          <w:color w:val="000000"/>
          <w:sz w:val="28"/>
        </w:rPr>
        <w:t>ежегодно, в случае увольнения из правоохранительной службы по отрицательным</w:t>
      </w:r>
    </w:p>
    <w:p>
      <w:pPr>
        <w:spacing w:after="0"/>
        <w:ind w:left="0"/>
        <w:jc w:val="both"/>
      </w:pPr>
      <w:r>
        <w:rPr>
          <w:rFonts w:ascii="Times New Roman"/>
          <w:b w:val="false"/>
          <w:i w:val="false"/>
          <w:color w:val="000000"/>
          <w:sz w:val="28"/>
        </w:rPr>
        <w:t>мотивам, в течение трех лет обязуюсь представить на себя и на мою супругу (- супруга)</w:t>
      </w:r>
    </w:p>
    <w:p>
      <w:pPr>
        <w:spacing w:after="0"/>
        <w:ind w:left="0"/>
        <w:jc w:val="both"/>
      </w:pPr>
      <w:r>
        <w:rPr>
          <w:rFonts w:ascii="Times New Roman"/>
          <w:b w:val="false"/>
          <w:i w:val="false"/>
          <w:color w:val="000000"/>
          <w:sz w:val="28"/>
        </w:rPr>
        <w:t>декларацию о доходах и имуществе в орган государственных доходов по месту</w:t>
      </w:r>
    </w:p>
    <w:p>
      <w:pPr>
        <w:spacing w:after="0"/>
        <w:ind w:left="0"/>
        <w:jc w:val="both"/>
      </w:pPr>
      <w:r>
        <w:rPr>
          <w:rFonts w:ascii="Times New Roman"/>
          <w:b w:val="false"/>
          <w:i w:val="false"/>
          <w:color w:val="000000"/>
          <w:sz w:val="28"/>
        </w:rPr>
        <w:t>жительства в порядке, установленном налоговым законодательством Республики Казахстан.</w:t>
      </w:r>
    </w:p>
    <w:p>
      <w:pPr>
        <w:spacing w:after="0"/>
        <w:ind w:left="0"/>
        <w:jc w:val="both"/>
      </w:pPr>
      <w:r>
        <w:rPr>
          <w:rFonts w:ascii="Times New Roman"/>
          <w:b w:val="false"/>
          <w:i w:val="false"/>
          <w:color w:val="000000"/>
          <w:sz w:val="28"/>
        </w:rPr>
        <w:t>"___"________20___года 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9" w:id="249"/>
    <w:p>
      <w:pPr>
        <w:spacing w:after="0"/>
        <w:ind w:left="0"/>
        <w:jc w:val="left"/>
      </w:pPr>
      <w:r>
        <w:rPr>
          <w:rFonts w:ascii="Times New Roman"/>
          <w:b/>
          <w:i w:val="false"/>
          <w:color w:val="000000"/>
        </w:rPr>
        <w:t xml:space="preserve"> АНТИКОРРУПЦИОННЫЕ ОГРАНИЧЕНИЯ</w:t>
      </w:r>
    </w:p>
    <w:bookmarkEnd w:id="249"/>
    <w:p>
      <w:pPr>
        <w:spacing w:after="0"/>
        <w:ind w:left="0"/>
        <w:jc w:val="both"/>
      </w:pPr>
      <w:bookmarkStart w:name="z330" w:id="250"/>
      <w:r>
        <w:rPr>
          <w:rFonts w:ascii="Times New Roman"/>
          <w:b w:val="false"/>
          <w:i w:val="false"/>
          <w:color w:val="000000"/>
          <w:sz w:val="28"/>
        </w:rPr>
        <w:t>
      Я ______________________________________________________________________</w:t>
      </w:r>
    </w:p>
    <w:bookmarkEnd w:id="250"/>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вступая на службу в органы по финансовому мониторингу Республики Казахстан</w:t>
      </w:r>
    </w:p>
    <w:p>
      <w:pPr>
        <w:spacing w:after="0"/>
        <w:ind w:left="0"/>
        <w:jc w:val="both"/>
      </w:pPr>
      <w:r>
        <w:rPr>
          <w:rFonts w:ascii="Times New Roman"/>
          <w:b w:val="false"/>
          <w:i w:val="false"/>
          <w:color w:val="000000"/>
          <w:sz w:val="28"/>
        </w:rPr>
        <w:t>в целях недопущения действий, которые могут привести к использованию статуса</w:t>
      </w:r>
    </w:p>
    <w:p>
      <w:pPr>
        <w:spacing w:after="0"/>
        <w:ind w:left="0"/>
        <w:jc w:val="both"/>
      </w:pPr>
      <w:r>
        <w:rPr>
          <w:rFonts w:ascii="Times New Roman"/>
          <w:b w:val="false"/>
          <w:i w:val="false"/>
          <w:color w:val="000000"/>
          <w:sz w:val="28"/>
        </w:rPr>
        <w:t>и основанного на нем авторитета в личных, групповых и иных неслужебных</w:t>
      </w:r>
    </w:p>
    <w:p>
      <w:pPr>
        <w:spacing w:after="0"/>
        <w:ind w:left="0"/>
        <w:jc w:val="both"/>
      </w:pPr>
      <w:r>
        <w:rPr>
          <w:rFonts w:ascii="Times New Roman"/>
          <w:b w:val="false"/>
          <w:i w:val="false"/>
          <w:color w:val="000000"/>
          <w:sz w:val="28"/>
        </w:rPr>
        <w:t>интересах, в соответствии с Законами Республики Казахстан "</w:t>
      </w:r>
      <w:r>
        <w:rPr>
          <w:rFonts w:ascii="Times New Roman"/>
          <w:b w:val="false"/>
          <w:i w:val="false"/>
          <w:color w:val="000000"/>
          <w:sz w:val="28"/>
        </w:rPr>
        <w:t>О правоохранительнойслужбе</w:t>
      </w:r>
      <w:r>
        <w:rPr>
          <w:rFonts w:ascii="Times New Roman"/>
          <w:b w:val="false"/>
          <w:i w:val="false"/>
          <w:color w:val="000000"/>
          <w:sz w:val="28"/>
        </w:rPr>
        <w:t>" и "</w:t>
      </w:r>
      <w:r>
        <w:rPr>
          <w:rFonts w:ascii="Times New Roman"/>
          <w:b w:val="false"/>
          <w:i w:val="false"/>
          <w:color w:val="000000"/>
          <w:sz w:val="28"/>
        </w:rPr>
        <w:t>О противодействии коррупции</w:t>
      </w:r>
      <w:r>
        <w:rPr>
          <w:rFonts w:ascii="Times New Roman"/>
          <w:b w:val="false"/>
          <w:i w:val="false"/>
          <w:color w:val="000000"/>
          <w:sz w:val="28"/>
        </w:rPr>
        <w:t>", принимаю ограничения, связанные</w:t>
      </w:r>
    </w:p>
    <w:p>
      <w:pPr>
        <w:spacing w:after="0"/>
        <w:ind w:left="0"/>
        <w:jc w:val="both"/>
      </w:pPr>
      <w:r>
        <w:rPr>
          <w:rFonts w:ascii="Times New Roman"/>
          <w:b w:val="false"/>
          <w:i w:val="false"/>
          <w:color w:val="000000"/>
          <w:sz w:val="28"/>
        </w:rPr>
        <w:t>с пребыванием сотрудника на правоохранительной службе</w:t>
      </w:r>
    </w:p>
    <w:p>
      <w:pPr>
        <w:spacing w:after="0"/>
        <w:ind w:left="0"/>
        <w:jc w:val="both"/>
      </w:pPr>
      <w:r>
        <w:rPr>
          <w:rFonts w:ascii="Times New Roman"/>
          <w:b w:val="false"/>
          <w:i w:val="false"/>
          <w:color w:val="000000"/>
          <w:sz w:val="28"/>
        </w:rPr>
        <w:t>1. Не вправе:</w:t>
      </w:r>
    </w:p>
    <w:p>
      <w:pPr>
        <w:spacing w:after="0"/>
        <w:ind w:left="0"/>
        <w:jc w:val="both"/>
      </w:pPr>
      <w:r>
        <w:rPr>
          <w:rFonts w:ascii="Times New Roman"/>
          <w:b w:val="false"/>
          <w:i w:val="false"/>
          <w:color w:val="000000"/>
          <w:sz w:val="28"/>
        </w:rPr>
        <w:t>1) быть депутатом представительных органов и членом органов местного</w:t>
      </w:r>
    </w:p>
    <w:p>
      <w:pPr>
        <w:spacing w:after="0"/>
        <w:ind w:left="0"/>
        <w:jc w:val="both"/>
      </w:pPr>
      <w:r>
        <w:rPr>
          <w:rFonts w:ascii="Times New Roman"/>
          <w:b w:val="false"/>
          <w:i w:val="false"/>
          <w:color w:val="000000"/>
          <w:sz w:val="28"/>
        </w:rPr>
        <w:t>самоуправления, состоять в партиях, профессиональных союзах, выступать</w:t>
      </w:r>
    </w:p>
    <w:p>
      <w:pPr>
        <w:spacing w:after="0"/>
        <w:ind w:left="0"/>
        <w:jc w:val="both"/>
      </w:pPr>
      <w:r>
        <w:rPr>
          <w:rFonts w:ascii="Times New Roman"/>
          <w:b w:val="false"/>
          <w:i w:val="false"/>
          <w:color w:val="000000"/>
          <w:sz w:val="28"/>
        </w:rPr>
        <w:t>в поддержку какой-либо политической партии, создавать в системе</w:t>
      </w:r>
    </w:p>
    <w:p>
      <w:pPr>
        <w:spacing w:after="0"/>
        <w:ind w:left="0"/>
        <w:jc w:val="both"/>
      </w:pPr>
      <w:r>
        <w:rPr>
          <w:rFonts w:ascii="Times New Roman"/>
          <w:b w:val="false"/>
          <w:i w:val="false"/>
          <w:color w:val="000000"/>
          <w:sz w:val="28"/>
        </w:rPr>
        <w:t>правоохранительных органов общественные объединения, преследующие</w:t>
      </w:r>
    </w:p>
    <w:p>
      <w:pPr>
        <w:spacing w:after="0"/>
        <w:ind w:left="0"/>
        <w:jc w:val="both"/>
      </w:pPr>
      <w:r>
        <w:rPr>
          <w:rFonts w:ascii="Times New Roman"/>
          <w:b w:val="false"/>
          <w:i w:val="false"/>
          <w:color w:val="000000"/>
          <w:sz w:val="28"/>
        </w:rPr>
        <w:t>политические цели, основанные на общности их профессиональных интересов</w:t>
      </w:r>
    </w:p>
    <w:p>
      <w:pPr>
        <w:spacing w:after="0"/>
        <w:ind w:left="0"/>
        <w:jc w:val="both"/>
      </w:pPr>
      <w:r>
        <w:rPr>
          <w:rFonts w:ascii="Times New Roman"/>
          <w:b w:val="false"/>
          <w:i w:val="false"/>
          <w:color w:val="000000"/>
          <w:sz w:val="28"/>
        </w:rPr>
        <w:t>для представления и защиты трудовых, а также других социально-экономических</w:t>
      </w:r>
    </w:p>
    <w:p>
      <w:pPr>
        <w:spacing w:after="0"/>
        <w:ind w:left="0"/>
        <w:jc w:val="both"/>
      </w:pPr>
      <w:r>
        <w:rPr>
          <w:rFonts w:ascii="Times New Roman"/>
          <w:b w:val="false"/>
          <w:i w:val="false"/>
          <w:color w:val="000000"/>
          <w:sz w:val="28"/>
        </w:rPr>
        <w:t>прав и интересов своих членов и улучшения условий труда;</w:t>
      </w:r>
    </w:p>
    <w:p>
      <w:pPr>
        <w:spacing w:after="0"/>
        <w:ind w:left="0"/>
        <w:jc w:val="both"/>
      </w:pPr>
      <w:r>
        <w:rPr>
          <w:rFonts w:ascii="Times New Roman"/>
          <w:b w:val="false"/>
          <w:i w:val="false"/>
          <w:color w:val="000000"/>
          <w:sz w:val="28"/>
        </w:rPr>
        <w:t>2) заниматься другой оплачиваемой деятельностью, кроме педагогической, научной</w:t>
      </w:r>
    </w:p>
    <w:p>
      <w:pPr>
        <w:spacing w:after="0"/>
        <w:ind w:left="0"/>
        <w:jc w:val="both"/>
      </w:pPr>
      <w:r>
        <w:rPr>
          <w:rFonts w:ascii="Times New Roman"/>
          <w:b w:val="false"/>
          <w:i w:val="false"/>
          <w:color w:val="000000"/>
          <w:sz w:val="28"/>
        </w:rPr>
        <w:t>и иной творческой деятельности;</w:t>
      </w:r>
    </w:p>
    <w:p>
      <w:pPr>
        <w:spacing w:after="0"/>
        <w:ind w:left="0"/>
        <w:jc w:val="both"/>
      </w:pPr>
      <w:r>
        <w:rPr>
          <w:rFonts w:ascii="Times New Roman"/>
          <w:b w:val="false"/>
          <w:i w:val="false"/>
          <w:color w:val="000000"/>
          <w:sz w:val="28"/>
        </w:rPr>
        <w:t>3) заниматься предпринимательской деятельностью, в том числе участвовать</w:t>
      </w:r>
    </w:p>
    <w:p>
      <w:pPr>
        <w:spacing w:after="0"/>
        <w:ind w:left="0"/>
        <w:jc w:val="both"/>
      </w:pPr>
      <w:r>
        <w:rPr>
          <w:rFonts w:ascii="Times New Roman"/>
          <w:b w:val="false"/>
          <w:i w:val="false"/>
          <w:color w:val="000000"/>
          <w:sz w:val="28"/>
        </w:rPr>
        <w:t>в управлении коммерческой организацией независимо от ее организационно-правовой формы;</w:t>
      </w:r>
    </w:p>
    <w:p>
      <w:pPr>
        <w:spacing w:after="0"/>
        <w:ind w:left="0"/>
        <w:jc w:val="both"/>
      </w:pPr>
      <w:r>
        <w:rPr>
          <w:rFonts w:ascii="Times New Roman"/>
          <w:b w:val="false"/>
          <w:i w:val="false"/>
          <w:color w:val="000000"/>
          <w:sz w:val="28"/>
        </w:rPr>
        <w:t>4) быть представителем по делам третьих лиц, за исключением случаев,</w:t>
      </w:r>
    </w:p>
    <w:p>
      <w:pPr>
        <w:spacing w:after="0"/>
        <w:ind w:left="0"/>
        <w:jc w:val="both"/>
      </w:pPr>
      <w:r>
        <w:rPr>
          <w:rFonts w:ascii="Times New Roman"/>
          <w:b w:val="false"/>
          <w:i w:val="false"/>
          <w:color w:val="000000"/>
          <w:sz w:val="28"/>
        </w:rPr>
        <w:t>предусмотренных законами;</w:t>
      </w:r>
    </w:p>
    <w:p>
      <w:pPr>
        <w:spacing w:after="0"/>
        <w:ind w:left="0"/>
        <w:jc w:val="both"/>
      </w:pPr>
      <w:r>
        <w:rPr>
          <w:rFonts w:ascii="Times New Roman"/>
          <w:b w:val="false"/>
          <w:i w:val="false"/>
          <w:color w:val="000000"/>
          <w:sz w:val="28"/>
        </w:rPr>
        <w:t>5) использовать в неслужебных целях средства материально-технического,</w:t>
      </w:r>
    </w:p>
    <w:p>
      <w:pPr>
        <w:spacing w:after="0"/>
        <w:ind w:left="0"/>
        <w:jc w:val="both"/>
      </w:pPr>
      <w:r>
        <w:rPr>
          <w:rFonts w:ascii="Times New Roman"/>
          <w:b w:val="false"/>
          <w:i w:val="false"/>
          <w:color w:val="000000"/>
          <w:sz w:val="28"/>
        </w:rPr>
        <w:t>финансового и информационного обеспечения его служебной деятельности,</w:t>
      </w:r>
    </w:p>
    <w:p>
      <w:pPr>
        <w:spacing w:after="0"/>
        <w:ind w:left="0"/>
        <w:jc w:val="both"/>
      </w:pPr>
      <w:r>
        <w:rPr>
          <w:rFonts w:ascii="Times New Roman"/>
          <w:b w:val="false"/>
          <w:i w:val="false"/>
          <w:color w:val="000000"/>
          <w:sz w:val="28"/>
        </w:rPr>
        <w:t>другое государственное имущество и служебную информацию;</w:t>
      </w:r>
    </w:p>
    <w:p>
      <w:pPr>
        <w:spacing w:after="0"/>
        <w:ind w:left="0"/>
        <w:jc w:val="both"/>
      </w:pPr>
      <w:r>
        <w:rPr>
          <w:rFonts w:ascii="Times New Roman"/>
          <w:b w:val="false"/>
          <w:i w:val="false"/>
          <w:color w:val="000000"/>
          <w:sz w:val="28"/>
        </w:rPr>
        <w:t>6) участвовать в действиях, препятствующих нормальному функционированию</w:t>
      </w:r>
    </w:p>
    <w:p>
      <w:pPr>
        <w:spacing w:after="0"/>
        <w:ind w:left="0"/>
        <w:jc w:val="both"/>
      </w:pPr>
      <w:r>
        <w:rPr>
          <w:rFonts w:ascii="Times New Roman"/>
          <w:b w:val="false"/>
          <w:i w:val="false"/>
          <w:color w:val="000000"/>
          <w:sz w:val="28"/>
        </w:rPr>
        <w:t>государственных органов и выполнению служебных обязанностей, включая забастовки;</w:t>
      </w:r>
    </w:p>
    <w:p>
      <w:pPr>
        <w:spacing w:after="0"/>
        <w:ind w:left="0"/>
        <w:jc w:val="both"/>
      </w:pPr>
      <w:r>
        <w:rPr>
          <w:rFonts w:ascii="Times New Roman"/>
          <w:b w:val="false"/>
          <w:i w:val="false"/>
          <w:color w:val="000000"/>
          <w:sz w:val="28"/>
        </w:rPr>
        <w:t>7) в связи с исполнением должностных полномочий пользоваться в личных целях</w:t>
      </w:r>
    </w:p>
    <w:p>
      <w:pPr>
        <w:spacing w:after="0"/>
        <w:ind w:left="0"/>
        <w:jc w:val="both"/>
      </w:pPr>
      <w:r>
        <w:rPr>
          <w:rFonts w:ascii="Times New Roman"/>
          <w:b w:val="false"/>
          <w:i w:val="false"/>
          <w:color w:val="000000"/>
          <w:sz w:val="28"/>
        </w:rPr>
        <w:t>услугами физических и юридических лиц;</w:t>
      </w:r>
    </w:p>
    <w:p>
      <w:pPr>
        <w:spacing w:after="0"/>
        <w:ind w:left="0"/>
        <w:jc w:val="both"/>
      </w:pPr>
      <w:r>
        <w:rPr>
          <w:rFonts w:ascii="Times New Roman"/>
          <w:b w:val="false"/>
          <w:i w:val="false"/>
          <w:color w:val="000000"/>
          <w:sz w:val="28"/>
        </w:rPr>
        <w:t>8) использовать свое служебное положение в корыстных целях, в том числе путем</w:t>
      </w:r>
    </w:p>
    <w:p>
      <w:pPr>
        <w:spacing w:after="0"/>
        <w:ind w:left="0"/>
        <w:jc w:val="both"/>
      </w:pPr>
      <w:r>
        <w:rPr>
          <w:rFonts w:ascii="Times New Roman"/>
          <w:b w:val="false"/>
          <w:i w:val="false"/>
          <w:color w:val="000000"/>
          <w:sz w:val="28"/>
        </w:rPr>
        <w:t>сговора с должностными и иными лицами;</w:t>
      </w:r>
    </w:p>
    <w:p>
      <w:pPr>
        <w:spacing w:after="0"/>
        <w:ind w:left="0"/>
        <w:jc w:val="both"/>
      </w:pPr>
      <w:r>
        <w:rPr>
          <w:rFonts w:ascii="Times New Roman"/>
          <w:b w:val="false"/>
          <w:i w:val="false"/>
          <w:color w:val="000000"/>
          <w:sz w:val="28"/>
        </w:rPr>
        <w:t>9) самостоятельно участвовать в управлении хозяйствующим субъектом, если</w:t>
      </w:r>
    </w:p>
    <w:p>
      <w:pPr>
        <w:spacing w:after="0"/>
        <w:ind w:left="0"/>
        <w:jc w:val="both"/>
      </w:pPr>
      <w:r>
        <w:rPr>
          <w:rFonts w:ascii="Times New Roman"/>
          <w:b w:val="false"/>
          <w:i w:val="false"/>
          <w:color w:val="000000"/>
          <w:sz w:val="28"/>
        </w:rPr>
        <w:t>управление или участие в управлении хозяйствующим субъектом не входит</w:t>
      </w:r>
    </w:p>
    <w:p>
      <w:pPr>
        <w:spacing w:after="0"/>
        <w:ind w:left="0"/>
        <w:jc w:val="both"/>
      </w:pPr>
      <w:r>
        <w:rPr>
          <w:rFonts w:ascii="Times New Roman"/>
          <w:b w:val="false"/>
          <w:i w:val="false"/>
          <w:color w:val="000000"/>
          <w:sz w:val="28"/>
        </w:rPr>
        <w:t>в должностные обязанности в соответствии с законами Республики Казахстан,</w:t>
      </w:r>
    </w:p>
    <w:p>
      <w:pPr>
        <w:spacing w:after="0"/>
        <w:ind w:left="0"/>
        <w:jc w:val="both"/>
      </w:pPr>
      <w:r>
        <w:rPr>
          <w:rFonts w:ascii="Times New Roman"/>
          <w:b w:val="false"/>
          <w:i w:val="false"/>
          <w:color w:val="000000"/>
          <w:sz w:val="28"/>
        </w:rPr>
        <w:t>содействовать удовлетворению материальных интересов организаций или физических</w:t>
      </w:r>
    </w:p>
    <w:p>
      <w:pPr>
        <w:spacing w:after="0"/>
        <w:ind w:left="0"/>
        <w:jc w:val="both"/>
      </w:pPr>
      <w:r>
        <w:rPr>
          <w:rFonts w:ascii="Times New Roman"/>
          <w:b w:val="false"/>
          <w:i w:val="false"/>
          <w:color w:val="000000"/>
          <w:sz w:val="28"/>
        </w:rPr>
        <w:t>лиц путем неправомерного использования своих служебных полномочий с целью</w:t>
      </w:r>
    </w:p>
    <w:p>
      <w:pPr>
        <w:spacing w:after="0"/>
        <w:ind w:left="0"/>
        <w:jc w:val="both"/>
      </w:pPr>
      <w:r>
        <w:rPr>
          <w:rFonts w:ascii="Times New Roman"/>
          <w:b w:val="false"/>
          <w:i w:val="false"/>
          <w:color w:val="000000"/>
          <w:sz w:val="28"/>
        </w:rPr>
        <w:t>получения имущественных или иных благ;</w:t>
      </w:r>
    </w:p>
    <w:p>
      <w:pPr>
        <w:spacing w:after="0"/>
        <w:ind w:left="0"/>
        <w:jc w:val="both"/>
      </w:pPr>
      <w:r>
        <w:rPr>
          <w:rFonts w:ascii="Times New Roman"/>
          <w:b w:val="false"/>
          <w:i w:val="false"/>
          <w:color w:val="000000"/>
          <w:sz w:val="28"/>
        </w:rPr>
        <w:t>10) заниматься предпринимательской деятельностью, за исключением приобретения</w:t>
      </w:r>
    </w:p>
    <w:p>
      <w:pPr>
        <w:spacing w:after="0"/>
        <w:ind w:left="0"/>
        <w:jc w:val="both"/>
      </w:pPr>
      <w:r>
        <w:rPr>
          <w:rFonts w:ascii="Times New Roman"/>
          <w:b w:val="false"/>
          <w:i w:val="false"/>
          <w:color w:val="000000"/>
          <w:sz w:val="28"/>
        </w:rPr>
        <w:t>и (или) реализации паев открытых и интервальных паевых инвестиционных фондов,</w:t>
      </w:r>
    </w:p>
    <w:p>
      <w:pPr>
        <w:spacing w:after="0"/>
        <w:ind w:left="0"/>
        <w:jc w:val="both"/>
      </w:pPr>
      <w:r>
        <w:rPr>
          <w:rFonts w:ascii="Times New Roman"/>
          <w:b w:val="false"/>
          <w:i w:val="false"/>
          <w:color w:val="000000"/>
          <w:sz w:val="28"/>
        </w:rPr>
        <w:t>облигаций на организованном рынке ценных бумаг, акций коммерческих организаций</w:t>
      </w:r>
    </w:p>
    <w:p>
      <w:pPr>
        <w:spacing w:after="0"/>
        <w:ind w:left="0"/>
        <w:jc w:val="both"/>
      </w:pPr>
      <w:r>
        <w:rPr>
          <w:rFonts w:ascii="Times New Roman"/>
          <w:b w:val="false"/>
          <w:i w:val="false"/>
          <w:color w:val="000000"/>
          <w:sz w:val="28"/>
        </w:rPr>
        <w:t>(простые акции в объеме, не превышающем пяти процентов от общего количества</w:t>
      </w:r>
    </w:p>
    <w:p>
      <w:pPr>
        <w:spacing w:after="0"/>
        <w:ind w:left="0"/>
        <w:jc w:val="both"/>
      </w:pPr>
      <w:r>
        <w:rPr>
          <w:rFonts w:ascii="Times New Roman"/>
          <w:b w:val="false"/>
          <w:i w:val="false"/>
          <w:color w:val="000000"/>
          <w:sz w:val="28"/>
        </w:rPr>
        <w:t>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11) заключать гражданско-правовые сделки не под своим именем – на подставных</w:t>
      </w:r>
    </w:p>
    <w:p>
      <w:pPr>
        <w:spacing w:after="0"/>
        <w:ind w:left="0"/>
        <w:jc w:val="both"/>
      </w:pPr>
      <w:r>
        <w:rPr>
          <w:rFonts w:ascii="Times New Roman"/>
          <w:b w:val="false"/>
          <w:i w:val="false"/>
          <w:color w:val="000000"/>
          <w:sz w:val="28"/>
        </w:rPr>
        <w:t>лиц, анонимно, под псевдонимом;</w:t>
      </w:r>
    </w:p>
    <w:p>
      <w:pPr>
        <w:spacing w:after="0"/>
        <w:ind w:left="0"/>
        <w:jc w:val="both"/>
      </w:pPr>
      <w:r>
        <w:rPr>
          <w:rFonts w:ascii="Times New Roman"/>
          <w:b w:val="false"/>
          <w:i w:val="false"/>
          <w:color w:val="000000"/>
          <w:sz w:val="28"/>
        </w:rPr>
        <w:t>12) занимать должность, находящуюся в непосредственной подчиненности</w:t>
      </w:r>
    </w:p>
    <w:p>
      <w:pPr>
        <w:spacing w:after="0"/>
        <w:ind w:left="0"/>
        <w:jc w:val="both"/>
      </w:pPr>
      <w:r>
        <w:rPr>
          <w:rFonts w:ascii="Times New Roman"/>
          <w:b w:val="false"/>
          <w:i w:val="false"/>
          <w:color w:val="000000"/>
          <w:sz w:val="28"/>
        </w:rPr>
        <w:t>должности, занимаемой его близкими родственниками(родителями, детьми,</w:t>
      </w:r>
    </w:p>
    <w:p>
      <w:pPr>
        <w:spacing w:after="0"/>
        <w:ind w:left="0"/>
        <w:jc w:val="both"/>
      </w:pPr>
      <w:r>
        <w:rPr>
          <w:rFonts w:ascii="Times New Roman"/>
          <w:b w:val="false"/>
          <w:i w:val="false"/>
          <w:color w:val="000000"/>
          <w:sz w:val="28"/>
        </w:rPr>
        <w:t>усыновителями, усыновленными, полнородными и не полнородными братьями</w:t>
      </w:r>
    </w:p>
    <w:p>
      <w:pPr>
        <w:spacing w:after="0"/>
        <w:ind w:left="0"/>
        <w:jc w:val="both"/>
      </w:pPr>
      <w:r>
        <w:rPr>
          <w:rFonts w:ascii="Times New Roman"/>
          <w:b w:val="false"/>
          <w:i w:val="false"/>
          <w:color w:val="000000"/>
          <w:sz w:val="28"/>
        </w:rPr>
        <w:t>и сестрами, дедушками, бабушками, внуками) или супругом (супругой), а также</w:t>
      </w:r>
    </w:p>
    <w:p>
      <w:pPr>
        <w:spacing w:after="0"/>
        <w:ind w:left="0"/>
        <w:jc w:val="both"/>
      </w:pPr>
      <w:r>
        <w:rPr>
          <w:rFonts w:ascii="Times New Roman"/>
          <w:b w:val="false"/>
          <w:i w:val="false"/>
          <w:color w:val="000000"/>
          <w:sz w:val="28"/>
        </w:rPr>
        <w:t>свойственниками;</w:t>
      </w:r>
    </w:p>
    <w:p>
      <w:pPr>
        <w:spacing w:after="0"/>
        <w:ind w:left="0"/>
        <w:jc w:val="both"/>
      </w:pPr>
      <w:r>
        <w:rPr>
          <w:rFonts w:ascii="Times New Roman"/>
          <w:b w:val="false"/>
          <w:i w:val="false"/>
          <w:color w:val="000000"/>
          <w:sz w:val="28"/>
        </w:rPr>
        <w:t>13) использовать служебную и иную информацию, не подлежащую официальному</w:t>
      </w:r>
    </w:p>
    <w:p>
      <w:pPr>
        <w:spacing w:after="0"/>
        <w:ind w:left="0"/>
        <w:jc w:val="both"/>
      </w:pPr>
      <w:r>
        <w:rPr>
          <w:rFonts w:ascii="Times New Roman"/>
          <w:b w:val="false"/>
          <w:i w:val="false"/>
          <w:color w:val="000000"/>
          <w:sz w:val="28"/>
        </w:rPr>
        <w:t>распространению, в целях получения или извлечения имущественных</w:t>
      </w:r>
    </w:p>
    <w:p>
      <w:pPr>
        <w:spacing w:after="0"/>
        <w:ind w:left="0"/>
        <w:jc w:val="both"/>
      </w:pPr>
      <w:r>
        <w:rPr>
          <w:rFonts w:ascii="Times New Roman"/>
          <w:b w:val="false"/>
          <w:i w:val="false"/>
          <w:color w:val="000000"/>
          <w:sz w:val="28"/>
        </w:rPr>
        <w:t>и неимущественных благ и преимуществ;</w:t>
      </w:r>
    </w:p>
    <w:p>
      <w:pPr>
        <w:spacing w:after="0"/>
        <w:ind w:left="0"/>
        <w:jc w:val="both"/>
      </w:pPr>
      <w:r>
        <w:rPr>
          <w:rFonts w:ascii="Times New Roman"/>
          <w:b w:val="false"/>
          <w:i w:val="false"/>
          <w:color w:val="000000"/>
          <w:sz w:val="28"/>
        </w:rPr>
        <w:t>14) принимать подарки в связи с исполнением служебных полномочий в соответствии</w:t>
      </w:r>
    </w:p>
    <w:p>
      <w:pPr>
        <w:spacing w:after="0"/>
        <w:ind w:left="0"/>
        <w:jc w:val="both"/>
      </w:pPr>
      <w:r>
        <w:rPr>
          <w:rFonts w:ascii="Times New Roman"/>
          <w:b w:val="false"/>
          <w:i w:val="false"/>
          <w:color w:val="000000"/>
          <w:sz w:val="28"/>
        </w:rPr>
        <w:t>с законодательством Республики Казахстан.</w:t>
      </w:r>
    </w:p>
    <w:p>
      <w:pPr>
        <w:spacing w:after="0"/>
        <w:ind w:left="0"/>
        <w:jc w:val="both"/>
      </w:pPr>
      <w:r>
        <w:rPr>
          <w:rFonts w:ascii="Times New Roman"/>
          <w:b w:val="false"/>
          <w:i w:val="false"/>
          <w:color w:val="000000"/>
          <w:sz w:val="28"/>
        </w:rPr>
        <w:t>2. В течение месяца после вступления в должность обязуюсь на время прохождения</w:t>
      </w:r>
    </w:p>
    <w:p>
      <w:pPr>
        <w:spacing w:after="0"/>
        <w:ind w:left="0"/>
        <w:jc w:val="both"/>
      </w:pPr>
      <w:r>
        <w:rPr>
          <w:rFonts w:ascii="Times New Roman"/>
          <w:b w:val="false"/>
          <w:i w:val="false"/>
          <w:color w:val="000000"/>
          <w:sz w:val="28"/>
        </w:rPr>
        <w:t>правоохранительной службы передать в доверительное управление находящиеся</w:t>
      </w:r>
    </w:p>
    <w:p>
      <w:pPr>
        <w:spacing w:after="0"/>
        <w:ind w:left="0"/>
        <w:jc w:val="both"/>
      </w:pPr>
      <w:r>
        <w:rPr>
          <w:rFonts w:ascii="Times New Roman"/>
          <w:b w:val="false"/>
          <w:i w:val="false"/>
          <w:color w:val="000000"/>
          <w:sz w:val="28"/>
        </w:rPr>
        <w:t>в собственности акции (доли участия в уставном капитале) коммерческих</w:t>
      </w:r>
    </w:p>
    <w:p>
      <w:pPr>
        <w:spacing w:after="0"/>
        <w:ind w:left="0"/>
        <w:jc w:val="both"/>
      </w:pPr>
      <w:r>
        <w:rPr>
          <w:rFonts w:ascii="Times New Roman"/>
          <w:b w:val="false"/>
          <w:i w:val="false"/>
          <w:color w:val="000000"/>
          <w:sz w:val="28"/>
        </w:rPr>
        <w:t>организаций и иное имущество, использование которого влечет получение доходов,</w:t>
      </w:r>
    </w:p>
    <w:p>
      <w:pPr>
        <w:spacing w:after="0"/>
        <w:ind w:left="0"/>
        <w:jc w:val="both"/>
      </w:pPr>
      <w:r>
        <w:rPr>
          <w:rFonts w:ascii="Times New Roman"/>
          <w:b w:val="false"/>
          <w:i w:val="false"/>
          <w:color w:val="000000"/>
          <w:sz w:val="28"/>
        </w:rPr>
        <w:t>за исключением денег, облигаций, паев открытых и интервальных паевых</w:t>
      </w:r>
    </w:p>
    <w:p>
      <w:pPr>
        <w:spacing w:after="0"/>
        <w:ind w:left="0"/>
        <w:jc w:val="both"/>
      </w:pPr>
      <w:r>
        <w:rPr>
          <w:rFonts w:ascii="Times New Roman"/>
          <w:b w:val="false"/>
          <w:i w:val="false"/>
          <w:color w:val="000000"/>
          <w:sz w:val="28"/>
        </w:rPr>
        <w:t>инвестиционных фондов, законно принадлежащих мне, а также иного имущества,</w:t>
      </w:r>
    </w:p>
    <w:p>
      <w:pPr>
        <w:spacing w:after="0"/>
        <w:ind w:left="0"/>
        <w:jc w:val="both"/>
      </w:pPr>
      <w:r>
        <w:rPr>
          <w:rFonts w:ascii="Times New Roman"/>
          <w:b w:val="false"/>
          <w:i w:val="false"/>
          <w:color w:val="000000"/>
          <w:sz w:val="28"/>
        </w:rPr>
        <w:t>переданного в имущественный наем, заверенное нотариально.</w:t>
      </w:r>
    </w:p>
    <w:p>
      <w:pPr>
        <w:spacing w:after="0"/>
        <w:ind w:left="0"/>
        <w:jc w:val="both"/>
      </w:pPr>
      <w:r>
        <w:rPr>
          <w:rFonts w:ascii="Times New Roman"/>
          <w:b w:val="false"/>
          <w:i w:val="false"/>
          <w:color w:val="000000"/>
          <w:sz w:val="28"/>
        </w:rPr>
        <w:t>3. В случае непринятия указанных ограничений письменно предупрежден(а),</w:t>
      </w:r>
    </w:p>
    <w:p>
      <w:pPr>
        <w:spacing w:after="0"/>
        <w:ind w:left="0"/>
        <w:jc w:val="both"/>
      </w:pPr>
      <w:r>
        <w:rPr>
          <w:rFonts w:ascii="Times New Roman"/>
          <w:b w:val="false"/>
          <w:i w:val="false"/>
          <w:color w:val="000000"/>
          <w:sz w:val="28"/>
        </w:rPr>
        <w:t>что влечет отказ в приеме на работу, либо увольнение с должности</w:t>
      </w:r>
    </w:p>
    <w:p>
      <w:pPr>
        <w:spacing w:after="0"/>
        <w:ind w:left="0"/>
        <w:jc w:val="both"/>
      </w:pPr>
      <w:r>
        <w:rPr>
          <w:rFonts w:ascii="Times New Roman"/>
          <w:b w:val="false"/>
          <w:i w:val="false"/>
          <w:color w:val="000000"/>
          <w:sz w:val="28"/>
        </w:rPr>
        <w:t>(освобождение от должности).</w:t>
      </w:r>
    </w:p>
    <w:p>
      <w:pPr>
        <w:spacing w:after="0"/>
        <w:ind w:left="0"/>
        <w:jc w:val="both"/>
      </w:pPr>
      <w:r>
        <w:rPr>
          <w:rFonts w:ascii="Times New Roman"/>
          <w:b w:val="false"/>
          <w:i w:val="false"/>
          <w:color w:val="000000"/>
          <w:sz w:val="28"/>
        </w:rPr>
        <w:t>"___"__________20___года 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251"/>
    <w:p>
      <w:pPr>
        <w:spacing w:after="0"/>
        <w:ind w:left="0"/>
        <w:jc w:val="left"/>
      </w:pPr>
      <w:r>
        <w:rPr>
          <w:rFonts w:ascii="Times New Roman"/>
          <w:b/>
          <w:i w:val="false"/>
          <w:color w:val="000000"/>
        </w:rPr>
        <w:t xml:space="preserve"> Подписка</w:t>
      </w:r>
    </w:p>
    <w:bookmarkEnd w:id="251"/>
    <w:p>
      <w:pPr>
        <w:spacing w:after="0"/>
        <w:ind w:left="0"/>
        <w:jc w:val="both"/>
      </w:pPr>
      <w:bookmarkStart w:name="z334" w:id="252"/>
      <w:r>
        <w:rPr>
          <w:rFonts w:ascii="Times New Roman"/>
          <w:b w:val="false"/>
          <w:i w:val="false"/>
          <w:color w:val="000000"/>
          <w:sz w:val="28"/>
        </w:rPr>
        <w:t>
      Я, _____________________________________________________________________</w:t>
      </w:r>
    </w:p>
    <w:bookmarkEnd w:id="252"/>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предупрежден(а): что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"О государственных секретах" должностное лицо или гражданин Республики</w:t>
      </w:r>
    </w:p>
    <w:p>
      <w:pPr>
        <w:spacing w:after="0"/>
        <w:ind w:left="0"/>
        <w:jc w:val="both"/>
      </w:pPr>
      <w:r>
        <w:rPr>
          <w:rFonts w:ascii="Times New Roman"/>
          <w:b w:val="false"/>
          <w:i w:val="false"/>
          <w:color w:val="000000"/>
          <w:sz w:val="28"/>
        </w:rPr>
        <w:t>Казахстан, допущенные или ранее допускавшиеся к государственным секретам,</w:t>
      </w:r>
    </w:p>
    <w:p>
      <w:pPr>
        <w:spacing w:after="0"/>
        <w:ind w:left="0"/>
        <w:jc w:val="both"/>
      </w:pPr>
      <w:r>
        <w:rPr>
          <w:rFonts w:ascii="Times New Roman"/>
          <w:b w:val="false"/>
          <w:i w:val="false"/>
          <w:color w:val="000000"/>
          <w:sz w:val="28"/>
        </w:rPr>
        <w:t>временно ограничены в своих правах выезда за границу до истечения срока</w:t>
      </w:r>
    </w:p>
    <w:p>
      <w:pPr>
        <w:spacing w:after="0"/>
        <w:ind w:left="0"/>
        <w:jc w:val="both"/>
      </w:pPr>
      <w:r>
        <w:rPr>
          <w:rFonts w:ascii="Times New Roman"/>
          <w:b w:val="false"/>
          <w:i w:val="false"/>
          <w:color w:val="000000"/>
          <w:sz w:val="28"/>
        </w:rPr>
        <w:t>секретности, но не более чем на 5 лет (после прекращения работы со сведениями,</w:t>
      </w:r>
    </w:p>
    <w:p>
      <w:pPr>
        <w:spacing w:after="0"/>
        <w:ind w:left="0"/>
        <w:jc w:val="both"/>
      </w:pPr>
      <w:r>
        <w:rPr>
          <w:rFonts w:ascii="Times New Roman"/>
          <w:b w:val="false"/>
          <w:i w:val="false"/>
          <w:color w:val="000000"/>
          <w:sz w:val="28"/>
        </w:rPr>
        <w:t>составляющими государственную тайну); что за разглашение сведений,</w:t>
      </w:r>
    </w:p>
    <w:p>
      <w:pPr>
        <w:spacing w:after="0"/>
        <w:ind w:left="0"/>
        <w:jc w:val="both"/>
      </w:pPr>
      <w:r>
        <w:rPr>
          <w:rFonts w:ascii="Times New Roman"/>
          <w:b w:val="false"/>
          <w:i w:val="false"/>
          <w:color w:val="000000"/>
          <w:sz w:val="28"/>
        </w:rPr>
        <w:t>составляющих государственные секреты, или утрату документов и предметов,</w:t>
      </w:r>
    </w:p>
    <w:p>
      <w:pPr>
        <w:spacing w:after="0"/>
        <w:ind w:left="0"/>
        <w:jc w:val="both"/>
      </w:pPr>
      <w:r>
        <w:rPr>
          <w:rFonts w:ascii="Times New Roman"/>
          <w:b w:val="false"/>
          <w:i w:val="false"/>
          <w:color w:val="000000"/>
          <w:sz w:val="28"/>
        </w:rPr>
        <w:t>содержащих такие сведения, а также иные нарушения режима секретности буду</w:t>
      </w:r>
    </w:p>
    <w:p>
      <w:pPr>
        <w:spacing w:after="0"/>
        <w:ind w:left="0"/>
        <w:jc w:val="both"/>
      </w:pPr>
      <w:r>
        <w:rPr>
          <w:rFonts w:ascii="Times New Roman"/>
          <w:b w:val="false"/>
          <w:i w:val="false"/>
          <w:color w:val="000000"/>
          <w:sz w:val="28"/>
        </w:rPr>
        <w:t>привлечен(а) к ответственности в соответствии с действующим законодательством</w:t>
      </w:r>
    </w:p>
    <w:p>
      <w:pPr>
        <w:spacing w:after="0"/>
        <w:ind w:left="0"/>
        <w:jc w:val="both"/>
      </w:pPr>
      <w:r>
        <w:rPr>
          <w:rFonts w:ascii="Times New Roman"/>
          <w:b w:val="false"/>
          <w:i w:val="false"/>
          <w:color w:val="000000"/>
          <w:sz w:val="28"/>
        </w:rPr>
        <w:t xml:space="preserve">Республики Казахстан. Обязуюсь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16</w:t>
      </w:r>
    </w:p>
    <w:p>
      <w:pPr>
        <w:spacing w:after="0"/>
        <w:ind w:left="0"/>
        <w:jc w:val="both"/>
      </w:pPr>
      <w:r>
        <w:rPr>
          <w:rFonts w:ascii="Times New Roman"/>
          <w:b w:val="false"/>
          <w:i w:val="false"/>
          <w:color w:val="000000"/>
          <w:sz w:val="28"/>
        </w:rPr>
        <w:t>Закона Республики Казахстан "О правоохранительной службе" хранить</w:t>
      </w:r>
    </w:p>
    <w:p>
      <w:pPr>
        <w:spacing w:after="0"/>
        <w:ind w:left="0"/>
        <w:jc w:val="both"/>
      </w:pPr>
      <w:r>
        <w:rPr>
          <w:rFonts w:ascii="Times New Roman"/>
          <w:b w:val="false"/>
          <w:i w:val="false"/>
          <w:color w:val="000000"/>
          <w:sz w:val="28"/>
        </w:rPr>
        <w:t>государственные секреты и иную охраняемую законом тайну, в том числе и после</w:t>
      </w:r>
    </w:p>
    <w:p>
      <w:pPr>
        <w:spacing w:after="0"/>
        <w:ind w:left="0"/>
        <w:jc w:val="both"/>
      </w:pPr>
      <w:r>
        <w:rPr>
          <w:rFonts w:ascii="Times New Roman"/>
          <w:b w:val="false"/>
          <w:i w:val="false"/>
          <w:color w:val="000000"/>
          <w:sz w:val="28"/>
        </w:rPr>
        <w:t>прекращения правоохранительной службы в течение времени, установленного законом.</w:t>
      </w:r>
    </w:p>
    <w:p>
      <w:pPr>
        <w:spacing w:after="0"/>
        <w:ind w:left="0"/>
        <w:jc w:val="both"/>
      </w:pPr>
      <w:r>
        <w:rPr>
          <w:rFonts w:ascii="Times New Roman"/>
          <w:b w:val="false"/>
          <w:i w:val="false"/>
          <w:color w:val="000000"/>
          <w:sz w:val="28"/>
        </w:rPr>
        <w:t>"____" _____________ 20 __ года подпись ______________________</w:t>
      </w:r>
    </w:p>
    <w:p>
      <w:pPr>
        <w:spacing w:after="0"/>
        <w:ind w:left="0"/>
        <w:jc w:val="both"/>
      </w:pPr>
      <w:r>
        <w:rPr>
          <w:rFonts w:ascii="Times New Roman"/>
          <w:b w:val="false"/>
          <w:i w:val="false"/>
          <w:color w:val="000000"/>
          <w:sz w:val="28"/>
        </w:rPr>
        <w:t>Сотрудник (работник) кадровой службы ________________________</w:t>
      </w:r>
    </w:p>
    <w:p>
      <w:pPr>
        <w:spacing w:after="0"/>
        <w:ind w:left="0"/>
        <w:jc w:val="both"/>
      </w:pPr>
      <w:r>
        <w:rPr>
          <w:rFonts w:ascii="Times New Roman"/>
          <w:b w:val="false"/>
          <w:i w:val="false"/>
          <w:color w:val="000000"/>
          <w:sz w:val="28"/>
        </w:rPr>
        <w:t>"____" _____________ 20 __ года подпись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253"/>
    <w:p>
      <w:pPr>
        <w:spacing w:after="0"/>
        <w:ind w:left="0"/>
        <w:jc w:val="left"/>
      </w:pPr>
      <w:r>
        <w:rPr>
          <w:rFonts w:ascii="Times New Roman"/>
          <w:b/>
          <w:i w:val="false"/>
          <w:color w:val="000000"/>
        </w:rPr>
        <w:t xml:space="preserve"> Обязательство по соблюдению Этического кодекса государственных служащих Республики Казахстан</w:t>
      </w:r>
      <w:r>
        <w:br/>
      </w:r>
      <w:r>
        <w:rPr>
          <w:rFonts w:ascii="Times New Roman"/>
          <w:b/>
          <w:i w:val="false"/>
          <w:color w:val="000000"/>
        </w:rPr>
        <w:t>(Правила служебной этики государственных служащих)</w:t>
      </w:r>
    </w:p>
    <w:bookmarkEnd w:id="253"/>
    <w:p>
      <w:pPr>
        <w:spacing w:after="0"/>
        <w:ind w:left="0"/>
        <w:jc w:val="both"/>
      </w:pPr>
      <w:bookmarkStart w:name="z338" w:id="254"/>
      <w:r>
        <w:rPr>
          <w:rFonts w:ascii="Times New Roman"/>
          <w:b w:val="false"/>
          <w:i w:val="false"/>
          <w:color w:val="000000"/>
          <w:sz w:val="28"/>
        </w:rPr>
        <w:t>
      Я, _____________________________________________________________________,</w:t>
      </w:r>
    </w:p>
    <w:bookmarkEnd w:id="254"/>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являясь сотрудником службы экономических расследований, ознакомлен с Этическим</w:t>
      </w:r>
    </w:p>
    <w:p>
      <w:pPr>
        <w:spacing w:after="0"/>
        <w:ind w:left="0"/>
        <w:jc w:val="both"/>
      </w:pPr>
      <w:r>
        <w:rPr>
          <w:rFonts w:ascii="Times New Roman"/>
          <w:b w:val="false"/>
          <w:i w:val="false"/>
          <w:color w:val="000000"/>
          <w:sz w:val="28"/>
        </w:rPr>
        <w:t>кодексом государственных служащих Республики Казахстан (Правила служебной</w:t>
      </w:r>
    </w:p>
    <w:p>
      <w:pPr>
        <w:spacing w:after="0"/>
        <w:ind w:left="0"/>
        <w:jc w:val="both"/>
      </w:pPr>
      <w:r>
        <w:rPr>
          <w:rFonts w:ascii="Times New Roman"/>
          <w:b w:val="false"/>
          <w:i w:val="false"/>
          <w:color w:val="000000"/>
          <w:sz w:val="28"/>
        </w:rPr>
        <w:t xml:space="preserve">этики государственных служащих),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w:t>
      </w:r>
    </w:p>
    <w:p>
      <w:pPr>
        <w:spacing w:after="0"/>
        <w:ind w:left="0"/>
        <w:jc w:val="both"/>
      </w:pPr>
      <w:r>
        <w:rPr>
          <w:rFonts w:ascii="Times New Roman"/>
          <w:b w:val="false"/>
          <w:i w:val="false"/>
          <w:color w:val="000000"/>
          <w:sz w:val="28"/>
        </w:rPr>
        <w:t>Казахстан от 29 декабря 2015 года № 153 (далее – Этический кодекс), и принимаю</w:t>
      </w:r>
    </w:p>
    <w:p>
      <w:pPr>
        <w:spacing w:after="0"/>
        <w:ind w:left="0"/>
        <w:jc w:val="both"/>
      </w:pPr>
      <w:r>
        <w:rPr>
          <w:rFonts w:ascii="Times New Roman"/>
          <w:b w:val="false"/>
          <w:i w:val="false"/>
          <w:color w:val="000000"/>
          <w:sz w:val="28"/>
        </w:rPr>
        <w:t>установленные им стандарты поведения, а также предупрежден(а) о возможности</w:t>
      </w:r>
    </w:p>
    <w:p>
      <w:pPr>
        <w:spacing w:after="0"/>
        <w:ind w:left="0"/>
        <w:jc w:val="both"/>
      </w:pPr>
      <w:r>
        <w:rPr>
          <w:rFonts w:ascii="Times New Roman"/>
          <w:b w:val="false"/>
          <w:i w:val="false"/>
          <w:color w:val="000000"/>
          <w:sz w:val="28"/>
        </w:rPr>
        <w:t>привлечения меня к ответственности в установленном законодательством</w:t>
      </w:r>
    </w:p>
    <w:p>
      <w:pPr>
        <w:spacing w:after="0"/>
        <w:ind w:left="0"/>
        <w:jc w:val="both"/>
      </w:pPr>
      <w:r>
        <w:rPr>
          <w:rFonts w:ascii="Times New Roman"/>
          <w:b w:val="false"/>
          <w:i w:val="false"/>
          <w:color w:val="000000"/>
          <w:sz w:val="28"/>
        </w:rPr>
        <w:t>Республики Казахстан порядке за нарушение требований, предусмотренных</w:t>
      </w:r>
    </w:p>
    <w:p>
      <w:pPr>
        <w:spacing w:after="0"/>
        <w:ind w:left="0"/>
        <w:jc w:val="both"/>
      </w:pPr>
      <w:r>
        <w:rPr>
          <w:rFonts w:ascii="Times New Roman"/>
          <w:b w:val="false"/>
          <w:i w:val="false"/>
          <w:color w:val="000000"/>
          <w:sz w:val="28"/>
        </w:rPr>
        <w:t>Этическим</w:t>
      </w:r>
      <w:r>
        <w:rPr>
          <w:rFonts w:ascii="Times New Roman"/>
          <w:b w:val="false"/>
          <w:i w:val="false"/>
          <w:color w:val="000000"/>
          <w:sz w:val="28"/>
        </w:rPr>
        <w:t xml:space="preserve"> кодексом.</w:t>
      </w:r>
    </w:p>
    <w:p>
      <w:pPr>
        <w:spacing w:after="0"/>
        <w:ind w:left="0"/>
        <w:jc w:val="both"/>
      </w:pPr>
      <w:r>
        <w:rPr>
          <w:rFonts w:ascii="Times New Roman"/>
          <w:b w:val="false"/>
          <w:i w:val="false"/>
          <w:color w:val="000000"/>
          <w:sz w:val="28"/>
        </w:rPr>
        <w:t>"____" _____________ 20 __ года подпись ________________</w:t>
      </w:r>
    </w:p>
    <w:p>
      <w:pPr>
        <w:spacing w:after="0"/>
        <w:ind w:left="0"/>
        <w:jc w:val="both"/>
      </w:pPr>
      <w:r>
        <w:rPr>
          <w:rFonts w:ascii="Times New Roman"/>
          <w:b w:val="false"/>
          <w:i w:val="false"/>
          <w:color w:val="000000"/>
          <w:sz w:val="28"/>
        </w:rPr>
        <w:t>Сотрудник (работник) кадровой службы __________________</w:t>
      </w:r>
    </w:p>
    <w:p>
      <w:pPr>
        <w:spacing w:after="0"/>
        <w:ind w:left="0"/>
        <w:jc w:val="both"/>
      </w:pPr>
      <w:r>
        <w:rPr>
          <w:rFonts w:ascii="Times New Roman"/>
          <w:b w:val="false"/>
          <w:i w:val="false"/>
          <w:color w:val="000000"/>
          <w:sz w:val="28"/>
        </w:rPr>
        <w:t>"____" _____________ 20 __ года подпись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5"/>
          <w:p>
            <w:pPr>
              <w:spacing w:after="20"/>
              <w:ind w:left="20"/>
              <w:jc w:val="both"/>
            </w:pPr>
            <w:r>
              <w:rPr>
                <w:rFonts w:ascii="Times New Roman"/>
                <w:b w:val="false"/>
                <w:i w:val="false"/>
                <w:color w:val="000000"/>
                <w:sz w:val="20"/>
              </w:rPr>
              <w:t>
Кадр есебі жөніндегі жеке</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І С П А Р А Ғ Ы</w:t>
            </w:r>
          </w:p>
          <w:p>
            <w:pPr>
              <w:spacing w:after="20"/>
              <w:ind w:left="20"/>
              <w:jc w:val="both"/>
            </w:pPr>
            <w:r>
              <w:rPr>
                <w:rFonts w:ascii="Times New Roman"/>
                <w:b w:val="false"/>
                <w:i w:val="false"/>
                <w:color w:val="000000"/>
                <w:sz w:val="20"/>
              </w:rPr>
              <w:t>Л И Ч Н Ы Й Л И С Т О</w:t>
            </w:r>
          </w:p>
          <w:p>
            <w:pPr>
              <w:spacing w:after="20"/>
              <w:ind w:left="20"/>
              <w:jc w:val="both"/>
            </w:pPr>
            <w:r>
              <w:rPr>
                <w:rFonts w:ascii="Times New Roman"/>
                <w:b w:val="false"/>
                <w:i w:val="false"/>
                <w:color w:val="000000"/>
                <w:sz w:val="20"/>
              </w:rPr>
              <w:t>
К по учету кадров</w:t>
            </w:r>
          </w:p>
          <w:p>
            <w:pPr>
              <w:spacing w:after="20"/>
              <w:ind w:left="20"/>
              <w:jc w:val="both"/>
            </w:pPr>
            <w:r>
              <w:rPr>
                <w:rFonts w:ascii="Times New Roman"/>
                <w:b w:val="false"/>
                <w:i w:val="false"/>
                <w:color w:val="000000"/>
                <w:sz w:val="20"/>
              </w:rPr>
              <w:t>1.Тегі _________________________________________________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Аты __________________________________________________</w:t>
            </w:r>
          </w:p>
          <w:p>
            <w:pPr>
              <w:spacing w:after="20"/>
              <w:ind w:left="20"/>
              <w:jc w:val="both"/>
            </w:pPr>
            <w:r>
              <w:rPr>
                <w:rFonts w:ascii="Times New Roman"/>
                <w:b w:val="false"/>
                <w:i w:val="false"/>
                <w:color w:val="000000"/>
                <w:sz w:val="20"/>
              </w:rPr>
              <w:t>имя</w:t>
            </w:r>
          </w:p>
          <w:p>
            <w:pPr>
              <w:spacing w:after="20"/>
              <w:ind w:left="20"/>
              <w:jc w:val="both"/>
            </w:pPr>
            <w:r>
              <w:rPr>
                <w:rFonts w:ascii="Times New Roman"/>
                <w:b w:val="false"/>
                <w:i w:val="false"/>
                <w:color w:val="000000"/>
                <w:sz w:val="20"/>
              </w:rPr>
              <w:t>Әкесінің аты (бар болған жағдайда) _______________________</w:t>
            </w:r>
          </w:p>
          <w:p>
            <w:pPr>
              <w:spacing w:after="20"/>
              <w:ind w:left="20"/>
              <w:jc w:val="both"/>
            </w:pPr>
            <w:r>
              <w:rPr>
                <w:rFonts w:ascii="Times New Roman"/>
                <w:b w:val="false"/>
                <w:i w:val="false"/>
                <w:color w:val="000000"/>
                <w:sz w:val="20"/>
              </w:rPr>
              <w:t>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суретке арналған орын (4х6)</w:t>
                  </w:r>
                </w:p>
                <w:p>
                  <w:pPr>
                    <w:spacing w:after="20"/>
                    <w:ind w:left="20"/>
                    <w:jc w:val="both"/>
                  </w:pPr>
                  <w:r>
                    <w:rPr>
                      <w:rFonts w:ascii="Times New Roman"/>
                      <w:b w:val="false"/>
                      <w:i w:val="false"/>
                      <w:color w:val="000000"/>
                      <w:sz w:val="20"/>
                    </w:rPr>
                    <w:t>Место для фотокарточки</w:t>
                  </w:r>
                </w:p>
              </w:tc>
            </w:tr>
          </w:tbl>
          <w:p/>
          <w:p>
            <w:pPr>
              <w:spacing w:after="20"/>
              <w:ind w:left="20"/>
              <w:jc w:val="both"/>
            </w:pPr>
          </w:p>
          <w:p>
            <w:pPr>
              <w:spacing w:after="20"/>
              <w:ind w:left="20"/>
              <w:jc w:val="both"/>
            </w:pPr>
          </w:p>
        </w:tc>
      </w:tr>
    </w:tbl>
    <w:p>
      <w:pPr>
        <w:spacing w:after="0"/>
        <w:ind w:left="0"/>
        <w:jc w:val="both"/>
      </w:pPr>
      <w:bookmarkStart w:name="z343" w:id="256"/>
      <w:r>
        <w:rPr>
          <w:rFonts w:ascii="Times New Roman"/>
          <w:b w:val="false"/>
          <w:i w:val="false"/>
          <w:color w:val="000000"/>
          <w:sz w:val="28"/>
        </w:rPr>
        <w:t>
      2.________________________________________________________________________</w:t>
      </w:r>
    </w:p>
    <w:bookmarkEnd w:id="256"/>
    <w:p>
      <w:pPr>
        <w:spacing w:after="0"/>
        <w:ind w:left="0"/>
        <w:jc w:val="both"/>
      </w:pPr>
      <w:r>
        <w:rPr>
          <w:rFonts w:ascii="Times New Roman"/>
          <w:b w:val="false"/>
          <w:i w:val="false"/>
          <w:color w:val="000000"/>
          <w:sz w:val="28"/>
        </w:rPr>
        <w:t>тегіңізді, атыңызды, әкеңіздің атын өзгерткен болсаңыз, қашан, қайда және қандай</w:t>
      </w:r>
    </w:p>
    <w:p>
      <w:pPr>
        <w:spacing w:after="0"/>
        <w:ind w:left="0"/>
        <w:jc w:val="both"/>
      </w:pPr>
      <w:r>
        <w:rPr>
          <w:rFonts w:ascii="Times New Roman"/>
          <w:b w:val="false"/>
          <w:i w:val="false"/>
          <w:color w:val="000000"/>
          <w:sz w:val="28"/>
        </w:rPr>
        <w:t>себеппен өзгерткеніңізді көрсетіңіз</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если изменяли фамилию, имя или отчество (при его наличии), то укажите их, а также</w:t>
      </w:r>
    </w:p>
    <w:p>
      <w:pPr>
        <w:spacing w:after="0"/>
        <w:ind w:left="0"/>
        <w:jc w:val="both"/>
      </w:pPr>
      <w:r>
        <w:rPr>
          <w:rFonts w:ascii="Times New Roman"/>
          <w:b w:val="false"/>
          <w:i w:val="false"/>
          <w:color w:val="000000"/>
          <w:sz w:val="28"/>
        </w:rPr>
        <w:t>когда, где и по какой причине изменяли</w:t>
      </w:r>
    </w:p>
    <w:p>
      <w:pPr>
        <w:spacing w:after="0"/>
        <w:ind w:left="0"/>
        <w:jc w:val="both"/>
      </w:pPr>
      <w:r>
        <w:rPr>
          <w:rFonts w:ascii="Times New Roman"/>
          <w:b w:val="false"/>
          <w:i w:val="false"/>
          <w:color w:val="000000"/>
          <w:sz w:val="28"/>
        </w:rPr>
        <w:t>3. Жынысы________________</w:t>
      </w:r>
    </w:p>
    <w:p>
      <w:pPr>
        <w:spacing w:after="0"/>
        <w:ind w:left="0"/>
        <w:jc w:val="both"/>
      </w:pPr>
      <w:r>
        <w:rPr>
          <w:rFonts w:ascii="Times New Roman"/>
          <w:b w:val="false"/>
          <w:i w:val="false"/>
          <w:color w:val="000000"/>
          <w:sz w:val="28"/>
        </w:rPr>
        <w:t>Пол</w:t>
      </w:r>
    </w:p>
    <w:p>
      <w:pPr>
        <w:spacing w:after="0"/>
        <w:ind w:left="0"/>
        <w:jc w:val="both"/>
      </w:pPr>
      <w:r>
        <w:rPr>
          <w:rFonts w:ascii="Times New Roman"/>
          <w:b w:val="false"/>
          <w:i w:val="false"/>
          <w:color w:val="000000"/>
          <w:sz w:val="28"/>
        </w:rPr>
        <w:t>4. Туған күні, айы және жылы___________________________</w:t>
      </w:r>
    </w:p>
    <w:p>
      <w:pPr>
        <w:spacing w:after="0"/>
        <w:ind w:left="0"/>
        <w:jc w:val="both"/>
      </w:pPr>
      <w:r>
        <w:rPr>
          <w:rFonts w:ascii="Times New Roman"/>
          <w:b w:val="false"/>
          <w:i w:val="false"/>
          <w:color w:val="000000"/>
          <w:sz w:val="28"/>
        </w:rPr>
        <w:t>Год, число и месяц рождения</w:t>
      </w:r>
    </w:p>
    <w:p>
      <w:pPr>
        <w:spacing w:after="0"/>
        <w:ind w:left="0"/>
        <w:jc w:val="both"/>
      </w:pPr>
      <w:r>
        <w:rPr>
          <w:rFonts w:ascii="Times New Roman"/>
          <w:b w:val="false"/>
          <w:i w:val="false"/>
          <w:color w:val="000000"/>
          <w:sz w:val="28"/>
        </w:rPr>
        <w:t>5. Туған жері _________________________________________</w:t>
      </w:r>
    </w:p>
    <w:p>
      <w:pPr>
        <w:spacing w:after="0"/>
        <w:ind w:left="0"/>
        <w:jc w:val="both"/>
      </w:pPr>
      <w:r>
        <w:rPr>
          <w:rFonts w:ascii="Times New Roman"/>
          <w:b w:val="false"/>
          <w:i w:val="false"/>
          <w:color w:val="000000"/>
          <w:sz w:val="28"/>
        </w:rPr>
        <w:t>Место рождения (село, ауыл, қала, аудан, облыс, өлке, республика)</w:t>
      </w:r>
    </w:p>
    <w:p>
      <w:pPr>
        <w:spacing w:after="0"/>
        <w:ind w:left="0"/>
        <w:jc w:val="both"/>
      </w:pPr>
      <w:r>
        <w:rPr>
          <w:rFonts w:ascii="Times New Roman"/>
          <w:b w:val="false"/>
          <w:i w:val="false"/>
          <w:color w:val="000000"/>
          <w:sz w:val="28"/>
        </w:rPr>
        <w:t>(село, деревня, город, район, область, край, республика)</w:t>
      </w:r>
    </w:p>
    <w:p>
      <w:pPr>
        <w:spacing w:after="0"/>
        <w:ind w:left="0"/>
        <w:jc w:val="both"/>
      </w:pPr>
      <w:r>
        <w:rPr>
          <w:rFonts w:ascii="Times New Roman"/>
          <w:b w:val="false"/>
          <w:i w:val="false"/>
          <w:color w:val="000000"/>
          <w:sz w:val="28"/>
        </w:rPr>
        <w:t>6. Ұлты ________________________________</w:t>
      </w:r>
    </w:p>
    <w:p>
      <w:pPr>
        <w:spacing w:after="0"/>
        <w:ind w:left="0"/>
        <w:jc w:val="both"/>
      </w:pPr>
      <w:r>
        <w:rPr>
          <w:rFonts w:ascii="Times New Roman"/>
          <w:b w:val="false"/>
          <w:i w:val="false"/>
          <w:color w:val="000000"/>
          <w:sz w:val="28"/>
        </w:rPr>
        <w:t>Национальность</w:t>
      </w:r>
    </w:p>
    <w:p>
      <w:pPr>
        <w:spacing w:after="0"/>
        <w:ind w:left="0"/>
        <w:jc w:val="both"/>
      </w:pPr>
      <w:r>
        <w:rPr>
          <w:rFonts w:ascii="Times New Roman"/>
          <w:b w:val="false"/>
          <w:i w:val="false"/>
          <w:color w:val="000000"/>
          <w:sz w:val="28"/>
        </w:rPr>
        <w:t>7. Азаматтық ____________________________</w:t>
      </w:r>
    </w:p>
    <w:p>
      <w:pPr>
        <w:spacing w:after="0"/>
        <w:ind w:left="0"/>
        <w:jc w:val="both"/>
      </w:pPr>
      <w:r>
        <w:rPr>
          <w:rFonts w:ascii="Times New Roman"/>
          <w:b w:val="false"/>
          <w:i w:val="false"/>
          <w:color w:val="000000"/>
          <w:sz w:val="28"/>
        </w:rPr>
        <w:t>Гражданство</w:t>
      </w:r>
    </w:p>
    <w:p>
      <w:pPr>
        <w:spacing w:after="0"/>
        <w:ind w:left="0"/>
        <w:jc w:val="both"/>
      </w:pPr>
      <w:r>
        <w:rPr>
          <w:rFonts w:ascii="Times New Roman"/>
          <w:b w:val="false"/>
          <w:i w:val="false"/>
          <w:color w:val="000000"/>
          <w:sz w:val="28"/>
        </w:rPr>
        <w:t>8. Білімі _______________________________</w:t>
      </w:r>
    </w:p>
    <w:p>
      <w:pPr>
        <w:spacing w:after="0"/>
        <w:ind w:left="0"/>
        <w:jc w:val="both"/>
      </w:pPr>
      <w:r>
        <w:rPr>
          <w:rFonts w:ascii="Times New Roman"/>
          <w:b w:val="false"/>
          <w:i w:val="false"/>
          <w:color w:val="000000"/>
          <w:sz w:val="28"/>
        </w:rPr>
        <w:t>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орналасқан жері</w:t>
            </w:r>
          </w:p>
          <w:p>
            <w:pPr>
              <w:spacing w:after="20"/>
              <w:ind w:left="20"/>
              <w:jc w:val="both"/>
            </w:pPr>
            <w:r>
              <w:rPr>
                <w:rFonts w:ascii="Times New Roman"/>
                <w:b w:val="false"/>
                <w:i w:val="false"/>
                <w:color w:val="000000"/>
                <w:sz w:val="20"/>
              </w:rPr>
              <w:t>Название учебного заведения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4" w:id="257"/>
      <w:r>
        <w:rPr>
          <w:rFonts w:ascii="Times New Roman"/>
          <w:b w:val="false"/>
          <w:i w:val="false"/>
          <w:color w:val="000000"/>
          <w:sz w:val="28"/>
        </w:rPr>
        <w:t>
      9. Қандай шет тілдерін және Тәуелсіз мемлекеттер достастығы халықтарының</w:t>
      </w:r>
    </w:p>
    <w:bookmarkEnd w:id="257"/>
    <w:p>
      <w:pPr>
        <w:spacing w:after="0"/>
        <w:ind w:left="0"/>
        <w:jc w:val="both"/>
      </w:pPr>
      <w:r>
        <w:rPr>
          <w:rFonts w:ascii="Times New Roman"/>
          <w:b w:val="false"/>
          <w:i w:val="false"/>
          <w:color w:val="000000"/>
          <w:sz w:val="28"/>
        </w:rPr>
        <w:t>тілдерін білесіз _____________________</w:t>
      </w:r>
    </w:p>
    <w:p>
      <w:pPr>
        <w:spacing w:after="0"/>
        <w:ind w:left="0"/>
        <w:jc w:val="both"/>
      </w:pPr>
      <w:r>
        <w:rPr>
          <w:rFonts w:ascii="Times New Roman"/>
          <w:b w:val="false"/>
          <w:i w:val="false"/>
          <w:color w:val="000000"/>
          <w:sz w:val="28"/>
        </w:rPr>
        <w:t>Какими иностранными языками и языками народов Стран независимых государств</w:t>
      </w:r>
    </w:p>
    <w:p>
      <w:pPr>
        <w:spacing w:after="0"/>
        <w:ind w:left="0"/>
        <w:jc w:val="both"/>
      </w:pPr>
      <w:r>
        <w:rPr>
          <w:rFonts w:ascii="Times New Roman"/>
          <w:b w:val="false"/>
          <w:i w:val="false"/>
          <w:color w:val="000000"/>
          <w:sz w:val="28"/>
        </w:rPr>
        <w:t>владеете (оқып, сөздікпен аудара аласыз (читаете и переводите со словарем), оқып,</w:t>
      </w:r>
    </w:p>
    <w:p>
      <w:pPr>
        <w:spacing w:after="0"/>
        <w:ind w:left="0"/>
        <w:jc w:val="both"/>
      </w:pPr>
      <w:r>
        <w:rPr>
          <w:rFonts w:ascii="Times New Roman"/>
          <w:b w:val="false"/>
          <w:i w:val="false"/>
          <w:color w:val="000000"/>
          <w:sz w:val="28"/>
        </w:rPr>
        <w:t>түсінісе аласыз (читаете и можете объясняться) еркін меңгергенсіз (владеете</w:t>
      </w:r>
    </w:p>
    <w:p>
      <w:pPr>
        <w:spacing w:after="0"/>
        <w:ind w:left="0"/>
        <w:jc w:val="both"/>
      </w:pPr>
      <w:r>
        <w:rPr>
          <w:rFonts w:ascii="Times New Roman"/>
          <w:b w:val="false"/>
          <w:i w:val="false"/>
          <w:color w:val="000000"/>
          <w:sz w:val="28"/>
        </w:rPr>
        <w:t>свободно) ______________________________________________________________</w:t>
      </w:r>
    </w:p>
    <w:p>
      <w:pPr>
        <w:spacing w:after="0"/>
        <w:ind w:left="0"/>
        <w:jc w:val="both"/>
      </w:pPr>
      <w:r>
        <w:rPr>
          <w:rFonts w:ascii="Times New Roman"/>
          <w:b w:val="false"/>
          <w:i w:val="false"/>
          <w:color w:val="000000"/>
          <w:sz w:val="28"/>
        </w:rPr>
        <w:t>10. Ғылыми дәрежеңіз, ғылыми атағыңыз ___________________________________</w:t>
      </w:r>
    </w:p>
    <w:p>
      <w:pPr>
        <w:spacing w:after="0"/>
        <w:ind w:left="0"/>
        <w:jc w:val="both"/>
      </w:pPr>
      <w:r>
        <w:rPr>
          <w:rFonts w:ascii="Times New Roman"/>
          <w:b w:val="false"/>
          <w:i w:val="false"/>
          <w:color w:val="000000"/>
          <w:sz w:val="28"/>
        </w:rPr>
        <w:t>Ученая степень, ученое звание (қашан берілген, дипломдарыңыздың нөмірі)</w:t>
      </w:r>
    </w:p>
    <w:p>
      <w:pPr>
        <w:spacing w:after="0"/>
        <w:ind w:left="0"/>
        <w:jc w:val="both"/>
      </w:pPr>
      <w:r>
        <w:rPr>
          <w:rFonts w:ascii="Times New Roman"/>
          <w:b w:val="false"/>
          <w:i w:val="false"/>
          <w:color w:val="000000"/>
          <w:sz w:val="28"/>
        </w:rPr>
        <w:t>(когда присвоены, номера дипломов)</w:t>
      </w:r>
    </w:p>
    <w:p>
      <w:pPr>
        <w:spacing w:after="0"/>
        <w:ind w:left="0"/>
        <w:jc w:val="both"/>
      </w:pPr>
      <w:r>
        <w:rPr>
          <w:rFonts w:ascii="Times New Roman"/>
          <w:b w:val="false"/>
          <w:i w:val="false"/>
          <w:color w:val="000000"/>
          <w:sz w:val="28"/>
        </w:rPr>
        <w:t>11. Қандай ғылыми еңбектеріңіз бен жетістіктеріңіз бар</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Какие имеете научные труды и изобретения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12. Еңбек жолыңыз (жоғары және арнаулы орта оқу орындарында оқыған</w:t>
      </w:r>
    </w:p>
    <w:p>
      <w:pPr>
        <w:spacing w:after="0"/>
        <w:ind w:left="0"/>
        <w:jc w:val="both"/>
      </w:pPr>
      <w:r>
        <w:rPr>
          <w:rFonts w:ascii="Times New Roman"/>
          <w:b w:val="false"/>
          <w:i w:val="false"/>
          <w:color w:val="000000"/>
          <w:sz w:val="28"/>
        </w:rPr>
        <w:t>жылдарыңыз, әскери қызмет, қоса атқарған жұмысыңыз, кәсіпкерлік қызметіңіз</w:t>
      </w:r>
    </w:p>
    <w:p>
      <w:pPr>
        <w:spacing w:after="0"/>
        <w:ind w:left="0"/>
        <w:jc w:val="both"/>
      </w:pPr>
      <w:r>
        <w:rPr>
          <w:rFonts w:ascii="Times New Roman"/>
          <w:b w:val="false"/>
          <w:i w:val="false"/>
          <w:color w:val="000000"/>
          <w:sz w:val="28"/>
        </w:rPr>
        <w:t>түгел жазылады)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Бұл тармақты толтырғанда мекемелер мен кәсіпорындар кезінде қалай аталса, сол</w:t>
      </w:r>
    </w:p>
    <w:p>
      <w:pPr>
        <w:spacing w:after="0"/>
        <w:ind w:left="0"/>
        <w:jc w:val="both"/>
      </w:pPr>
      <w:r>
        <w:rPr>
          <w:rFonts w:ascii="Times New Roman"/>
          <w:b w:val="false"/>
          <w:i w:val="false"/>
          <w:color w:val="000000"/>
          <w:sz w:val="28"/>
        </w:rPr>
        <w:t>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Трудовая деятельность (включая учебу в высших и средних специальных</w:t>
      </w:r>
    </w:p>
    <w:p>
      <w:pPr>
        <w:spacing w:after="0"/>
        <w:ind w:left="0"/>
        <w:jc w:val="both"/>
      </w:pPr>
      <w:r>
        <w:rPr>
          <w:rFonts w:ascii="Times New Roman"/>
          <w:b w:val="false"/>
          <w:i w:val="false"/>
          <w:color w:val="000000"/>
          <w:sz w:val="28"/>
        </w:rPr>
        <w:t>учебных заведениях, военную службу, работу по совместительству,</w:t>
      </w:r>
    </w:p>
    <w:p>
      <w:pPr>
        <w:spacing w:after="0"/>
        <w:ind w:left="0"/>
        <w:jc w:val="both"/>
      </w:pPr>
      <w:r>
        <w:rPr>
          <w:rFonts w:ascii="Times New Roman"/>
          <w:b w:val="false"/>
          <w:i w:val="false"/>
          <w:color w:val="000000"/>
          <w:sz w:val="28"/>
        </w:rPr>
        <w:t>предпринимательскую деятельность)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При заполнении данного пункта учреждения организации и предприятия необходимо</w:t>
      </w:r>
    </w:p>
    <w:p>
      <w:pPr>
        <w:spacing w:after="0"/>
        <w:ind w:left="0"/>
        <w:jc w:val="both"/>
      </w:pPr>
      <w:r>
        <w:rPr>
          <w:rFonts w:ascii="Times New Roman"/>
          <w:b w:val="false"/>
          <w:i w:val="false"/>
          <w:color w:val="000000"/>
          <w:sz w:val="28"/>
        </w:rPr>
        <w:t>именовать так, как они назывались в свое время, военную службу записывать</w:t>
      </w:r>
    </w:p>
    <w:p>
      <w:pPr>
        <w:spacing w:after="0"/>
        <w:ind w:left="0"/>
        <w:jc w:val="both"/>
      </w:pPr>
      <w:r>
        <w:rPr>
          <w:rFonts w:ascii="Times New Roman"/>
          <w:b w:val="false"/>
          <w:i w:val="false"/>
          <w:color w:val="000000"/>
          <w:sz w:val="28"/>
        </w:rPr>
        <w:t>с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Месяц и год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вступления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58"/>
          <w:p>
            <w:pPr>
              <w:spacing w:after="20"/>
              <w:ind w:left="20"/>
              <w:jc w:val="both"/>
            </w:pPr>
            <w:r>
              <w:rPr>
                <w:rFonts w:ascii="Times New Roman"/>
                <w:b w:val="false"/>
                <w:i w:val="false"/>
                <w:color w:val="000000"/>
                <w:sz w:val="20"/>
              </w:rPr>
              <w:t>
кеткен</w:t>
            </w:r>
          </w:p>
          <w:bookmarkEnd w:id="258"/>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Месяц и год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вступления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6" w:id="259"/>
    <w:p>
      <w:pPr>
        <w:spacing w:after="0"/>
        <w:ind w:left="0"/>
        <w:jc w:val="both"/>
      </w:pPr>
      <w:r>
        <w:rPr>
          <w:rFonts w:ascii="Times New Roman"/>
          <w:b w:val="false"/>
          <w:i w:val="false"/>
          <w:color w:val="000000"/>
          <w:sz w:val="28"/>
        </w:rPr>
        <w:t>
      13. Жақын туыстарыңыз (әкеңіз, шешеңіз, бауырларыңыз, апа-қарындастарыңыз және балаларыңыз), сондай-ақ жұбайыңыз (зайыбыңыз): Ваши близкие родственники (отец, мать, братья, сестры и дети), а также муж (жена):</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p>
            <w:pPr>
              <w:spacing w:after="20"/>
              <w:ind w:left="20"/>
              <w:jc w:val="both"/>
            </w:pPr>
            <w:r>
              <w:rPr>
                <w:rFonts w:ascii="Times New Roman"/>
                <w:b w:val="false"/>
                <w:i w:val="false"/>
                <w:color w:val="000000"/>
                <w:sz w:val="20"/>
              </w:rPr>
              <w:t>Фамилия, имя, отчество (при его наличии)1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7" w:id="260"/>
      <w:r>
        <w:rPr>
          <w:rFonts w:ascii="Times New Roman"/>
          <w:b w:val="false"/>
          <w:i w:val="false"/>
          <w:color w:val="000000"/>
          <w:sz w:val="28"/>
        </w:rPr>
        <w:t>
      14. Қандай мемлекеттік және өзге марапаттарыңыз бар __________________________</w:t>
      </w:r>
    </w:p>
    <w:bookmarkEnd w:id="260"/>
    <w:p>
      <w:pPr>
        <w:spacing w:after="0"/>
        <w:ind w:left="0"/>
        <w:jc w:val="both"/>
      </w:pPr>
      <w:r>
        <w:rPr>
          <w:rFonts w:ascii="Times New Roman"/>
          <w:b w:val="false"/>
          <w:i w:val="false"/>
          <w:color w:val="000000"/>
          <w:sz w:val="28"/>
        </w:rPr>
        <w:t>(қашан, немен марапатталдыңыз)</w:t>
      </w:r>
    </w:p>
    <w:p>
      <w:pPr>
        <w:spacing w:after="0"/>
        <w:ind w:left="0"/>
        <w:jc w:val="both"/>
      </w:pPr>
      <w:r>
        <w:rPr>
          <w:rFonts w:ascii="Times New Roman"/>
          <w:b w:val="false"/>
          <w:i w:val="false"/>
          <w:color w:val="000000"/>
          <w:sz w:val="28"/>
        </w:rPr>
        <w:t>Какие имеете государственные и другие награды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(когда и чем награждены)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15. Әскери қызметке қатысыңыз және әскери атағыңыз __________________________</w:t>
      </w:r>
    </w:p>
    <w:p>
      <w:pPr>
        <w:spacing w:after="0"/>
        <w:ind w:left="0"/>
        <w:jc w:val="both"/>
      </w:pPr>
      <w:r>
        <w:rPr>
          <w:rFonts w:ascii="Times New Roman"/>
          <w:b w:val="false"/>
          <w:i w:val="false"/>
          <w:color w:val="000000"/>
          <w:sz w:val="28"/>
        </w:rPr>
        <w:t>Отношение к воинской обязанности и воинское звание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Құрамы___________________________________________________________________</w:t>
      </w:r>
    </w:p>
    <w:p>
      <w:pPr>
        <w:spacing w:after="0"/>
        <w:ind w:left="0"/>
        <w:jc w:val="both"/>
      </w:pPr>
      <w:r>
        <w:rPr>
          <w:rFonts w:ascii="Times New Roman"/>
          <w:b w:val="false"/>
          <w:i w:val="false"/>
          <w:color w:val="000000"/>
          <w:sz w:val="28"/>
        </w:rPr>
        <w:t>Әскер түрі (командалық, саяси, әкімшілік, техникалық)</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Состав ___________________________________________________________________</w:t>
      </w:r>
    </w:p>
    <w:p>
      <w:pPr>
        <w:spacing w:after="0"/>
        <w:ind w:left="0"/>
        <w:jc w:val="both"/>
      </w:pPr>
      <w:r>
        <w:rPr>
          <w:rFonts w:ascii="Times New Roman"/>
          <w:b w:val="false"/>
          <w:i w:val="false"/>
          <w:color w:val="000000"/>
          <w:sz w:val="28"/>
        </w:rPr>
        <w:t>Род войск (командный, политический, административный, технический)</w:t>
      </w:r>
    </w:p>
    <w:p>
      <w:pPr>
        <w:spacing w:after="0"/>
        <w:ind w:left="0"/>
        <w:jc w:val="both"/>
      </w:pPr>
      <w:r>
        <w:rPr>
          <w:rFonts w:ascii="Times New Roman"/>
          <w:b w:val="false"/>
          <w:i w:val="false"/>
          <w:color w:val="000000"/>
          <w:sz w:val="28"/>
        </w:rPr>
        <w:t>16. Мекен-жайыңыз бен телефоныңыз</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Домашний адрес и телефон</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"_____"_______________________20_____год</w:t>
      </w:r>
    </w:p>
    <w:p>
      <w:pPr>
        <w:spacing w:after="0"/>
        <w:ind w:left="0"/>
        <w:jc w:val="both"/>
      </w:pPr>
      <w:r>
        <w:rPr>
          <w:rFonts w:ascii="Times New Roman"/>
          <w:b w:val="false"/>
          <w:i w:val="false"/>
          <w:color w:val="000000"/>
          <w:sz w:val="28"/>
        </w:rPr>
        <w:t>Өзінің қолы________________</w:t>
      </w:r>
    </w:p>
    <w:p>
      <w:pPr>
        <w:spacing w:after="0"/>
        <w:ind w:left="0"/>
        <w:jc w:val="both"/>
      </w:pPr>
      <w:r>
        <w:rPr>
          <w:rFonts w:ascii="Times New Roman"/>
          <w:b w:val="false"/>
          <w:i w:val="false"/>
          <w:color w:val="000000"/>
          <w:sz w:val="28"/>
        </w:rPr>
        <w:t>Личная подпись</w:t>
      </w:r>
    </w:p>
    <w:p>
      <w:pPr>
        <w:spacing w:after="0"/>
        <w:ind w:left="0"/>
        <w:jc w:val="both"/>
      </w:pP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(толтырылған мезгілі)</w:t>
      </w:r>
    </w:p>
    <w:p>
      <w:pPr>
        <w:spacing w:after="0"/>
        <w:ind w:left="0"/>
        <w:jc w:val="both"/>
      </w:pPr>
      <w:r>
        <w:rPr>
          <w:rFonts w:ascii="Times New Roman"/>
          <w:b w:val="false"/>
          <w:i w:val="false"/>
          <w:color w:val="000000"/>
          <w:sz w:val="28"/>
        </w:rPr>
        <w:t>(дата заполнения)</w:t>
      </w:r>
    </w:p>
    <w:p>
      <w:pPr>
        <w:spacing w:after="0"/>
        <w:ind w:left="0"/>
        <w:jc w:val="both"/>
      </w:pPr>
      <w:r>
        <w:rPr>
          <w:rFonts w:ascii="Times New Roman"/>
          <w:b w:val="false"/>
          <w:i w:val="false"/>
          <w:color w:val="000000"/>
          <w:sz w:val="28"/>
        </w:rPr>
        <w:t>(Жеке іс парағын толтырушы қызметкер кейінгі өзгерістер туралы (білімі, ғылыми</w:t>
      </w:r>
    </w:p>
    <w:p>
      <w:pPr>
        <w:spacing w:after="0"/>
        <w:ind w:left="0"/>
        <w:jc w:val="both"/>
      </w:pPr>
      <w:r>
        <w:rPr>
          <w:rFonts w:ascii="Times New Roman"/>
          <w:b w:val="false"/>
          <w:i w:val="false"/>
          <w:color w:val="000000"/>
          <w:sz w:val="28"/>
        </w:rPr>
        <w:t>дәреже,атақ алуы) қызмет орнына хабарлауға міндетті. Бұл мағлұматтар жеке іс</w:t>
      </w:r>
    </w:p>
    <w:p>
      <w:pPr>
        <w:spacing w:after="0"/>
        <w:ind w:left="0"/>
        <w:jc w:val="both"/>
      </w:pPr>
      <w:r>
        <w:rPr>
          <w:rFonts w:ascii="Times New Roman"/>
          <w:b w:val="false"/>
          <w:i w:val="false"/>
          <w:color w:val="000000"/>
          <w:sz w:val="28"/>
        </w:rPr>
        <w:t>қағазына енгізіледі).</w:t>
      </w:r>
    </w:p>
    <w:p>
      <w:pPr>
        <w:spacing w:after="0"/>
        <w:ind w:left="0"/>
        <w:jc w:val="both"/>
      </w:pPr>
      <w:r>
        <w:rPr>
          <w:rFonts w:ascii="Times New Roman"/>
          <w:b w:val="false"/>
          <w:i w:val="false"/>
          <w:color w:val="000000"/>
          <w:sz w:val="28"/>
        </w:rPr>
        <w:t>(Работник, заполняющий личный листок, обязан о всех последующих</w:t>
      </w:r>
    </w:p>
    <w:p>
      <w:pPr>
        <w:spacing w:after="0"/>
        <w:ind w:left="0"/>
        <w:jc w:val="both"/>
      </w:pPr>
      <w:r>
        <w:rPr>
          <w:rFonts w:ascii="Times New Roman"/>
          <w:b w:val="false"/>
          <w:i w:val="false"/>
          <w:color w:val="000000"/>
          <w:sz w:val="28"/>
        </w:rPr>
        <w:t>изменениях(образовании, присвоении ученой степени, ученого звания) сообщать</w:t>
      </w:r>
    </w:p>
    <w:p>
      <w:pPr>
        <w:spacing w:after="0"/>
        <w:ind w:left="0"/>
        <w:jc w:val="both"/>
      </w:pPr>
      <w:r>
        <w:rPr>
          <w:rFonts w:ascii="Times New Roman"/>
          <w:b w:val="false"/>
          <w:i w:val="false"/>
          <w:color w:val="000000"/>
          <w:sz w:val="28"/>
        </w:rPr>
        <w:t>по месту работыдля внесения этих изменений в его личное дело).</w:t>
      </w:r>
    </w:p>
    <w:p>
      <w:pPr>
        <w:spacing w:after="0"/>
        <w:ind w:left="0"/>
        <w:jc w:val="both"/>
      </w:pPr>
      <w:r>
        <w:rPr>
          <w:rFonts w:ascii="Times New Roman"/>
          <w:b w:val="false"/>
          <w:i w:val="false"/>
          <w:color w:val="000000"/>
          <w:sz w:val="28"/>
        </w:rPr>
        <w:t>Егер туысқандарыңыз тегін, атын, әкесінің атын (бар болған жағдайда) өзгерткен</w:t>
      </w:r>
    </w:p>
    <w:p>
      <w:pPr>
        <w:spacing w:after="0"/>
        <w:ind w:left="0"/>
        <w:jc w:val="both"/>
      </w:pPr>
      <w:r>
        <w:rPr>
          <w:rFonts w:ascii="Times New Roman"/>
          <w:b w:val="false"/>
          <w:i w:val="false"/>
          <w:color w:val="000000"/>
          <w:sz w:val="28"/>
        </w:rPr>
        <w:t>болса, олардың бұрынғы тегін, атын, әкесінің атын (бар болған жағдайда)</w:t>
      </w:r>
    </w:p>
    <w:p>
      <w:pPr>
        <w:spacing w:after="0"/>
        <w:ind w:left="0"/>
        <w:jc w:val="both"/>
      </w:pPr>
      <w:r>
        <w:rPr>
          <w:rFonts w:ascii="Times New Roman"/>
          <w:b w:val="false"/>
          <w:i w:val="false"/>
          <w:color w:val="000000"/>
          <w:sz w:val="28"/>
        </w:rPr>
        <w:t>қоса көрсетіңіз</w:t>
      </w:r>
    </w:p>
    <w:p>
      <w:pPr>
        <w:spacing w:after="0"/>
        <w:ind w:left="0"/>
        <w:jc w:val="both"/>
      </w:pPr>
      <w:r>
        <w:rPr>
          <w:rFonts w:ascii="Times New Roman"/>
          <w:b w:val="false"/>
          <w:i w:val="false"/>
          <w:color w:val="000000"/>
          <w:sz w:val="28"/>
        </w:rPr>
        <w:t>Если родственники изменяли фамилию, имя, отчество (при его наличии),</w:t>
      </w:r>
    </w:p>
    <w:p>
      <w:pPr>
        <w:spacing w:after="0"/>
        <w:ind w:left="0"/>
        <w:jc w:val="both"/>
      </w:pPr>
      <w:r>
        <w:rPr>
          <w:rFonts w:ascii="Times New Roman"/>
          <w:b w:val="false"/>
          <w:i w:val="false"/>
          <w:color w:val="000000"/>
          <w:sz w:val="28"/>
        </w:rPr>
        <w:t>то указываются их прежние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ұқыпты жазуыңызды өтінеміз Просьба: писать разборчиво, аккуратно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61"/>
          <w:p>
            <w:pPr>
              <w:spacing w:after="20"/>
              <w:ind w:left="20"/>
              <w:jc w:val="both"/>
            </w:pPr>
            <w:r>
              <w:rPr>
                <w:rFonts w:ascii="Times New Roman"/>
                <w:b w:val="false"/>
                <w:i w:val="false"/>
                <w:color w:val="000000"/>
                <w:sz w:val="20"/>
              </w:rPr>
              <w:t>
Ө М І Р Б А Я Н</w:t>
            </w:r>
          </w:p>
          <w:bookmarkEnd w:id="261"/>
          <w:p>
            <w:pPr>
              <w:spacing w:after="20"/>
              <w:ind w:left="20"/>
              <w:jc w:val="both"/>
            </w:pPr>
            <w:r>
              <w:rPr>
                <w:rFonts w:ascii="Times New Roman"/>
                <w:b w:val="false"/>
                <w:i w:val="false"/>
                <w:color w:val="000000"/>
                <w:sz w:val="20"/>
              </w:rPr>
              <w:t>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2"/>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(бар болған жағдайда),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(бар болған жағдайда), туған күні. Өзі, жұбайы (ері) және жақын туыстары қылмыстық жауапқа тартылған ба (қашан? не үшін?).</w:t>
            </w:r>
          </w:p>
          <w:bookmarkEnd w:id="262"/>
          <w:p>
            <w:pPr>
              <w:spacing w:after="20"/>
              <w:ind w:left="20"/>
              <w:jc w:val="both"/>
            </w:pPr>
            <w:r>
              <w:rPr>
                <w:rFonts w:ascii="Times New Roman"/>
                <w:b w:val="false"/>
                <w:i w:val="false"/>
                <w:color w:val="000000"/>
                <w:sz w:val="20"/>
              </w:rPr>
              <w:t>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_______________ 20___жыл/ год</w:t>
            </w:r>
          </w:p>
          <w:p>
            <w:pPr>
              <w:spacing w:after="20"/>
              <w:ind w:left="20"/>
              <w:jc w:val="both"/>
            </w:pPr>
            <w:r>
              <w:rPr>
                <w:rFonts w:ascii="Times New Roman"/>
                <w:b w:val="false"/>
                <w:i w:val="false"/>
                <w:color w:val="000000"/>
                <w:sz w:val="20"/>
              </w:rPr>
              <w:t>(толтырылған дата)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3" w:id="263"/>
    <w:p>
      <w:pPr>
        <w:spacing w:after="0"/>
        <w:ind w:left="0"/>
        <w:jc w:val="left"/>
      </w:pPr>
      <w:r>
        <w:rPr>
          <w:rFonts w:ascii="Times New Roman"/>
          <w:b/>
          <w:i w:val="false"/>
          <w:color w:val="000000"/>
        </w:rPr>
        <w:t xml:space="preserve"> Контрольный журнал (Инвентарная книга) регистрации личных дел сотрудников</w:t>
      </w:r>
      <w:r>
        <w:br/>
      </w:r>
      <w:r>
        <w:rPr>
          <w:rFonts w:ascii="Times New Roman"/>
          <w:b/>
          <w:i w:val="false"/>
          <w:color w:val="000000"/>
        </w:rPr>
        <w:t>службы экономических расследований органов по финансовому мониторингу</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w:t>
            </w:r>
          </w:p>
          <w:p>
            <w:pPr>
              <w:spacing w:after="20"/>
              <w:ind w:left="20"/>
              <w:jc w:val="both"/>
            </w:pPr>
            <w:r>
              <w:rPr>
                <w:rFonts w:ascii="Times New Roman"/>
                <w:b w:val="false"/>
                <w:i w:val="false"/>
                <w:color w:val="000000"/>
                <w:sz w:val="20"/>
              </w:rPr>
              <w:t>№ личных 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 (бар болған жағдайда)</w:t>
            </w:r>
          </w:p>
          <w:p>
            <w:pPr>
              <w:spacing w:after="20"/>
              <w:ind w:left="20"/>
              <w:jc w:val="both"/>
            </w:pPr>
            <w:r>
              <w:rPr>
                <w:rFonts w:ascii="Times New Roman"/>
                <w:b w:val="false"/>
                <w:i w:val="false"/>
                <w:color w:val="000000"/>
                <w:sz w:val="20"/>
              </w:rPr>
              <w:t>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берілген күні</w:t>
            </w:r>
          </w:p>
          <w:p>
            <w:pPr>
              <w:spacing w:after="20"/>
              <w:ind w:left="20"/>
              <w:jc w:val="both"/>
            </w:pPr>
            <w:r>
              <w:rPr>
                <w:rFonts w:ascii="Times New Roman"/>
                <w:b w:val="false"/>
                <w:i w:val="false"/>
                <w:color w:val="000000"/>
                <w:sz w:val="20"/>
              </w:rPr>
              <w:t>Дата выдачи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кімге берілген</w:t>
            </w:r>
          </w:p>
          <w:p>
            <w:pPr>
              <w:spacing w:after="20"/>
              <w:ind w:left="20"/>
              <w:jc w:val="both"/>
            </w:pPr>
            <w:r>
              <w:rPr>
                <w:rFonts w:ascii="Times New Roman"/>
                <w:b w:val="false"/>
                <w:i w:val="false"/>
                <w:color w:val="000000"/>
                <w:sz w:val="20"/>
              </w:rPr>
              <w:t>Кому выдано дело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алғандығы туралы қолхат (ілеспе хатының №)</w:t>
            </w:r>
          </w:p>
          <w:p>
            <w:pPr>
              <w:spacing w:after="20"/>
              <w:ind w:left="20"/>
              <w:jc w:val="both"/>
            </w:pPr>
            <w:r>
              <w:rPr>
                <w:rFonts w:ascii="Times New Roman"/>
                <w:b w:val="false"/>
                <w:i w:val="false"/>
                <w:color w:val="000000"/>
                <w:sz w:val="20"/>
              </w:rPr>
              <w:t>Расписка в получении дела (№ сопроводительного письма)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қайтарылған күні</w:t>
            </w:r>
          </w:p>
          <w:p>
            <w:pPr>
              <w:spacing w:after="20"/>
              <w:ind w:left="20"/>
              <w:jc w:val="both"/>
            </w:pPr>
            <w:r>
              <w:rPr>
                <w:rFonts w:ascii="Times New Roman"/>
                <w:b w:val="false"/>
                <w:i w:val="false"/>
                <w:color w:val="000000"/>
                <w:sz w:val="20"/>
              </w:rPr>
              <w:t>Дата возврата дела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64"/>
          <w:p>
            <w:pPr>
              <w:spacing w:after="20"/>
              <w:ind w:left="20"/>
              <w:jc w:val="both"/>
            </w:pPr>
            <w:r>
              <w:rPr>
                <w:rFonts w:ascii="Times New Roman"/>
                <w:b w:val="false"/>
                <w:i w:val="false"/>
                <w:color w:val="000000"/>
                <w:sz w:val="20"/>
              </w:rPr>
              <w:t>
ӘЛІПБИЛІК КАРТОЧКА</w:t>
            </w:r>
          </w:p>
          <w:bookmarkEnd w:id="264"/>
          <w:p>
            <w:pPr>
              <w:spacing w:after="20"/>
              <w:ind w:left="20"/>
              <w:jc w:val="both"/>
            </w:pPr>
            <w:r>
              <w:rPr>
                <w:rFonts w:ascii="Times New Roman"/>
                <w:b w:val="false"/>
                <w:i w:val="false"/>
                <w:color w:val="000000"/>
                <w:sz w:val="20"/>
              </w:rPr>
              <w:t>АЛФАВИТНАЯ КАРТОЧКА</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Тегі ______________________________ Жеке іс № Фамилия № личного дела _____</w:t>
            </w:r>
          </w:p>
          <w:p>
            <w:pPr>
              <w:spacing w:after="20"/>
              <w:ind w:left="20"/>
              <w:jc w:val="both"/>
            </w:pPr>
            <w:r>
              <w:rPr>
                <w:rFonts w:ascii="Times New Roman"/>
                <w:b w:val="false"/>
                <w:i w:val="false"/>
                <w:color w:val="000000"/>
                <w:sz w:val="20"/>
              </w:rPr>
              <w:t>Аты _________________ Әкесінің аты (бар болған жағдайда)___________________</w:t>
            </w:r>
          </w:p>
          <w:p>
            <w:pPr>
              <w:spacing w:after="20"/>
              <w:ind w:left="20"/>
              <w:jc w:val="both"/>
            </w:pP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_______________________________________________________________________</w:t>
            </w:r>
          </w:p>
          <w:p>
            <w:pPr>
              <w:spacing w:after="20"/>
              <w:ind w:left="20"/>
              <w:jc w:val="both"/>
            </w:pPr>
            <w:r>
              <w:rPr>
                <w:rFonts w:ascii="Times New Roman"/>
                <w:b w:val="false"/>
                <w:i w:val="false"/>
                <w:color w:val="000000"/>
                <w:sz w:val="20"/>
              </w:rPr>
              <w:t>"____" ______________ 20__ жылы/года</w:t>
            </w:r>
          </w:p>
          <w:p>
            <w:pPr>
              <w:spacing w:after="20"/>
              <w:ind w:left="20"/>
              <w:jc w:val="both"/>
            </w:pPr>
            <w:r>
              <w:rPr>
                <w:rFonts w:ascii="Times New Roman"/>
                <w:b w:val="false"/>
                <w:i w:val="false"/>
                <w:color w:val="000000"/>
                <w:sz w:val="20"/>
              </w:rPr>
              <w:t>Қолы 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9" w:id="265"/>
    <w:p>
      <w:pPr>
        <w:spacing w:after="0"/>
        <w:ind w:left="0"/>
        <w:jc w:val="left"/>
      </w:pPr>
      <w:r>
        <w:rPr>
          <w:rFonts w:ascii="Times New Roman"/>
          <w:b/>
          <w:i w:val="false"/>
          <w:color w:val="000000"/>
        </w:rPr>
        <w:t xml:space="preserve"> Контрольный журнал (Инвентарная книга) регистрации личных дел сотрудников</w:t>
      </w:r>
      <w:r>
        <w:br/>
      </w:r>
      <w:r>
        <w:rPr>
          <w:rFonts w:ascii="Times New Roman"/>
          <w:b/>
          <w:i w:val="false"/>
          <w:color w:val="000000"/>
        </w:rPr>
        <w:t>службы экономических расследований органов по финансовому мониторингу</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w:t>
            </w:r>
          </w:p>
          <w:p>
            <w:pPr>
              <w:spacing w:after="20"/>
              <w:ind w:left="20"/>
              <w:jc w:val="both"/>
            </w:pPr>
            <w:r>
              <w:rPr>
                <w:rFonts w:ascii="Times New Roman"/>
                <w:b w:val="false"/>
                <w:i w:val="false"/>
                <w:color w:val="000000"/>
                <w:sz w:val="20"/>
              </w:rPr>
              <w:t>№ личных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 (бар болған жағдайда)/</w:t>
            </w:r>
          </w:p>
          <w:p>
            <w:pPr>
              <w:spacing w:after="20"/>
              <w:ind w:left="20"/>
              <w:jc w:val="both"/>
            </w:pPr>
            <w:r>
              <w:rPr>
                <w:rFonts w:ascii="Times New Roman"/>
                <w:b w:val="false"/>
                <w:i w:val="false"/>
                <w:color w:val="000000"/>
                <w:sz w:val="20"/>
              </w:rPr>
              <w:t>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кімге берілген</w:t>
            </w:r>
          </w:p>
          <w:p>
            <w:pPr>
              <w:spacing w:after="20"/>
              <w:ind w:left="20"/>
              <w:jc w:val="both"/>
            </w:pPr>
            <w:r>
              <w:rPr>
                <w:rFonts w:ascii="Times New Roman"/>
                <w:b w:val="false"/>
                <w:i w:val="false"/>
                <w:color w:val="000000"/>
                <w:sz w:val="20"/>
              </w:rPr>
              <w:t>Кому выдано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66"/>
          <w:p>
            <w:pPr>
              <w:spacing w:after="20"/>
              <w:ind w:left="20"/>
              <w:jc w:val="both"/>
            </w:pPr>
            <w:r>
              <w:rPr>
                <w:rFonts w:ascii="Times New Roman"/>
                <w:b w:val="false"/>
                <w:i w:val="false"/>
                <w:color w:val="000000"/>
                <w:sz w:val="20"/>
              </w:rPr>
              <w:t>
БАҚЫЛАУ КАРТОЧКАСЫКОНТРОЛЬНАЯ КАРТОЧКА</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Тегі ______________________________________________________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Жеке іс №</w:t>
            </w:r>
          </w:p>
          <w:p>
            <w:pPr>
              <w:spacing w:after="20"/>
              <w:ind w:left="20"/>
              <w:jc w:val="both"/>
            </w:pPr>
            <w:r>
              <w:rPr>
                <w:rFonts w:ascii="Times New Roman"/>
                <w:b w:val="false"/>
                <w:i w:val="false"/>
                <w:color w:val="000000"/>
                <w:sz w:val="20"/>
              </w:rPr>
              <w:t>№ личного дела _____</w:t>
            </w:r>
          </w:p>
          <w:p>
            <w:pPr>
              <w:spacing w:after="20"/>
              <w:ind w:left="20"/>
              <w:jc w:val="both"/>
            </w:pPr>
            <w:r>
              <w:rPr>
                <w:rFonts w:ascii="Times New Roman"/>
                <w:b w:val="false"/>
                <w:i w:val="false"/>
                <w:color w:val="000000"/>
                <w:sz w:val="20"/>
              </w:rPr>
              <w:t>Аты _________________</w:t>
            </w:r>
          </w:p>
          <w:p>
            <w:pPr>
              <w:spacing w:after="20"/>
              <w:ind w:left="20"/>
              <w:jc w:val="both"/>
            </w:pPr>
            <w:r>
              <w:rPr>
                <w:rFonts w:ascii="Times New Roman"/>
                <w:b w:val="false"/>
                <w:i w:val="false"/>
                <w:color w:val="000000"/>
                <w:sz w:val="20"/>
              </w:rPr>
              <w:t>Әкесінің аты (бар болған жағдайда) ___________________________</w:t>
            </w:r>
          </w:p>
          <w:p>
            <w:pPr>
              <w:spacing w:after="20"/>
              <w:ind w:left="20"/>
              <w:jc w:val="both"/>
            </w:pP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Жеке істің берілуі туралы белгілер</w:t>
            </w:r>
          </w:p>
          <w:p>
            <w:pPr>
              <w:spacing w:after="20"/>
              <w:ind w:left="20"/>
              <w:jc w:val="both"/>
            </w:pPr>
            <w:r>
              <w:rPr>
                <w:rFonts w:ascii="Times New Roman"/>
                <w:b w:val="false"/>
                <w:i w:val="false"/>
                <w:color w:val="000000"/>
                <w:sz w:val="20"/>
              </w:rPr>
              <w:t>
Отметки о выдаче личного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p>
            <w:pPr>
              <w:spacing w:after="20"/>
              <w:ind w:left="20"/>
              <w:jc w:val="both"/>
            </w:pPr>
            <w:r>
              <w:rPr>
                <w:rFonts w:ascii="Times New Roman"/>
                <w:b w:val="false"/>
                <w:i w:val="false"/>
                <w:color w:val="000000"/>
                <w:sz w:val="20"/>
              </w:rPr>
              <w:t>Кому выдано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Подпись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p>
            <w:pPr>
              <w:spacing w:after="20"/>
              <w:ind w:left="20"/>
              <w:jc w:val="both"/>
            </w:pPr>
            <w:r>
              <w:rPr>
                <w:rFonts w:ascii="Times New Roman"/>
                <w:b w:val="false"/>
                <w:i w:val="false"/>
                <w:color w:val="000000"/>
                <w:sz w:val="20"/>
              </w:rPr>
              <w:t>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күні</w:t>
            </w:r>
          </w:p>
          <w:p>
            <w:pPr>
              <w:spacing w:after="20"/>
              <w:ind w:left="20"/>
              <w:jc w:val="both"/>
            </w:pPr>
            <w:r>
              <w:rPr>
                <w:rFonts w:ascii="Times New Roman"/>
                <w:b w:val="false"/>
                <w:i w:val="false"/>
                <w:color w:val="000000"/>
                <w:sz w:val="20"/>
              </w:rPr>
              <w:t>Дата возврата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ведения личных дел,</w:t>
            </w:r>
            <w:r>
              <w:br/>
            </w:r>
            <w:r>
              <w:rPr>
                <w:rFonts w:ascii="Times New Roman"/>
                <w:b w:val="false"/>
                <w:i w:val="false"/>
                <w:color w:val="000000"/>
                <w:sz w:val="20"/>
              </w:rPr>
              <w:t>содержащих персональные</w:t>
            </w:r>
            <w:r>
              <w:br/>
            </w:r>
            <w:r>
              <w:rPr>
                <w:rFonts w:ascii="Times New Roman"/>
                <w:b w:val="false"/>
                <w:i w:val="false"/>
                <w:color w:val="000000"/>
                <w:sz w:val="20"/>
              </w:rPr>
              <w:t>данные сотрудников службы</w:t>
            </w:r>
            <w:r>
              <w:br/>
            </w:r>
            <w:r>
              <w:rPr>
                <w:rFonts w:ascii="Times New Roman"/>
                <w:b w:val="false"/>
                <w:i w:val="false"/>
                <w:color w:val="000000"/>
                <w:sz w:val="20"/>
              </w:rPr>
              <w:t>экономических расследований</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68" w:id="267"/>
      <w:r>
        <w:rPr>
          <w:rFonts w:ascii="Times New Roman"/>
          <w:b w:val="false"/>
          <w:i w:val="false"/>
          <w:color w:val="000000"/>
          <w:sz w:val="28"/>
        </w:rPr>
        <w:t>
      Істі куәландыратын парақ</w:t>
      </w:r>
    </w:p>
    <w:bookmarkEnd w:id="267"/>
    <w:p>
      <w:pPr>
        <w:spacing w:after="0"/>
        <w:ind w:left="0"/>
        <w:jc w:val="both"/>
      </w:pPr>
      <w:r>
        <w:rPr>
          <w:rFonts w:ascii="Times New Roman"/>
          <w:b w:val="false"/>
          <w:i w:val="false"/>
          <w:color w:val="000000"/>
          <w:sz w:val="28"/>
        </w:rPr>
        <w:t>Лист-заверитель дела</w:t>
      </w:r>
    </w:p>
    <w:p>
      <w:pPr>
        <w:spacing w:after="0"/>
        <w:ind w:left="0"/>
        <w:jc w:val="both"/>
      </w:pPr>
      <w:r>
        <w:rPr>
          <w:rFonts w:ascii="Times New Roman"/>
          <w:b w:val="false"/>
          <w:i w:val="false"/>
          <w:color w:val="000000"/>
          <w:sz w:val="28"/>
        </w:rPr>
        <w:t>Қор № _____ Тізімдеме № ________ Іс № _____</w:t>
      </w:r>
    </w:p>
    <w:p>
      <w:pPr>
        <w:spacing w:after="0"/>
        <w:ind w:left="0"/>
        <w:jc w:val="both"/>
      </w:pPr>
      <w:r>
        <w:rPr>
          <w:rFonts w:ascii="Times New Roman"/>
          <w:b w:val="false"/>
          <w:i w:val="false"/>
          <w:color w:val="000000"/>
          <w:sz w:val="28"/>
        </w:rPr>
        <w:t>Фонд № Опись № Дело №</w:t>
      </w:r>
    </w:p>
    <w:p>
      <w:pPr>
        <w:spacing w:after="0"/>
        <w:ind w:left="0"/>
        <w:jc w:val="both"/>
      </w:pPr>
      <w:r>
        <w:rPr>
          <w:rFonts w:ascii="Times New Roman"/>
          <w:b w:val="false"/>
          <w:i w:val="false"/>
          <w:color w:val="000000"/>
          <w:sz w:val="28"/>
        </w:rPr>
        <w:t>Істе тігілді және нөмірленді ___________________ парақ, оның ішінде:</w:t>
      </w:r>
    </w:p>
    <w:p>
      <w:pPr>
        <w:spacing w:after="0"/>
        <w:ind w:left="0"/>
        <w:jc w:val="both"/>
      </w:pPr>
      <w:r>
        <w:rPr>
          <w:rFonts w:ascii="Times New Roman"/>
          <w:b w:val="false"/>
          <w:i w:val="false"/>
          <w:color w:val="000000"/>
          <w:sz w:val="28"/>
        </w:rPr>
        <w:t>В дело подшито и пронумеровано лист(ов), в том числе:</w:t>
      </w:r>
    </w:p>
    <w:p>
      <w:pPr>
        <w:spacing w:after="0"/>
        <w:ind w:left="0"/>
        <w:jc w:val="both"/>
      </w:pPr>
      <w:r>
        <w:rPr>
          <w:rFonts w:ascii="Times New Roman"/>
          <w:b w:val="false"/>
          <w:i w:val="false"/>
          <w:color w:val="000000"/>
          <w:sz w:val="28"/>
        </w:rPr>
        <w:t>литерлі №№ парақ _________________________________________________________</w:t>
      </w:r>
    </w:p>
    <w:p>
      <w:pPr>
        <w:spacing w:after="0"/>
        <w:ind w:left="0"/>
        <w:jc w:val="both"/>
      </w:pPr>
      <w:r>
        <w:rPr>
          <w:rFonts w:ascii="Times New Roman"/>
          <w:b w:val="false"/>
          <w:i w:val="false"/>
          <w:color w:val="000000"/>
          <w:sz w:val="28"/>
        </w:rPr>
        <w:t>литерные №№ листов</w:t>
      </w:r>
    </w:p>
    <w:p>
      <w:pPr>
        <w:spacing w:after="0"/>
        <w:ind w:left="0"/>
        <w:jc w:val="both"/>
      </w:pPr>
      <w:r>
        <w:rPr>
          <w:rFonts w:ascii="Times New Roman"/>
          <w:b w:val="false"/>
          <w:i w:val="false"/>
          <w:color w:val="000000"/>
          <w:sz w:val="28"/>
        </w:rPr>
        <w:t>өткізілген №№ парақ _______________________________________________________</w:t>
      </w:r>
    </w:p>
    <w:p>
      <w:pPr>
        <w:spacing w:after="0"/>
        <w:ind w:left="0"/>
        <w:jc w:val="both"/>
      </w:pPr>
      <w:r>
        <w:rPr>
          <w:rFonts w:ascii="Times New Roman"/>
          <w:b w:val="false"/>
          <w:i w:val="false"/>
          <w:color w:val="000000"/>
          <w:sz w:val="28"/>
        </w:rPr>
        <w:t>пропущенные №№ листов</w:t>
      </w:r>
    </w:p>
    <w:p>
      <w:pPr>
        <w:spacing w:after="0"/>
        <w:ind w:left="0"/>
        <w:jc w:val="both"/>
      </w:pPr>
      <w:r>
        <w:rPr>
          <w:rFonts w:ascii="Times New Roman"/>
          <w:b w:val="false"/>
          <w:i w:val="false"/>
          <w:color w:val="000000"/>
          <w:sz w:val="28"/>
        </w:rPr>
        <w:t>нөмірленген таза парақтар __________________________________________________</w:t>
      </w:r>
    </w:p>
    <w:p>
      <w:pPr>
        <w:spacing w:after="0"/>
        <w:ind w:left="0"/>
        <w:jc w:val="both"/>
      </w:pPr>
      <w:r>
        <w:rPr>
          <w:rFonts w:ascii="Times New Roman"/>
          <w:b w:val="false"/>
          <w:i w:val="false"/>
          <w:color w:val="000000"/>
          <w:sz w:val="28"/>
        </w:rPr>
        <w:t>пронумерованные чистые листы</w:t>
      </w:r>
    </w:p>
    <w:p>
      <w:pPr>
        <w:spacing w:after="0"/>
        <w:ind w:left="0"/>
        <w:jc w:val="both"/>
      </w:pPr>
      <w:r>
        <w:rPr>
          <w:rFonts w:ascii="Times New Roman"/>
          <w:b w:val="false"/>
          <w:i w:val="false"/>
          <w:color w:val="000000"/>
          <w:sz w:val="28"/>
        </w:rPr>
        <w:t>ішкі тізімдеме парағы ______________________________________________________</w:t>
      </w:r>
    </w:p>
    <w:p>
      <w:pPr>
        <w:spacing w:after="0"/>
        <w:ind w:left="0"/>
        <w:jc w:val="both"/>
      </w:pPr>
      <w:r>
        <w:rPr>
          <w:rFonts w:ascii="Times New Roman"/>
          <w:b w:val="false"/>
          <w:i w:val="false"/>
          <w:color w:val="000000"/>
          <w:sz w:val="28"/>
        </w:rPr>
        <w:t>листов внутренней описи</w:t>
      </w:r>
    </w:p>
    <w:p>
      <w:pPr>
        <w:spacing w:after="0"/>
        <w:ind w:left="0"/>
        <w:jc w:val="both"/>
      </w:pPr>
      <w:r>
        <w:rPr>
          <w:rFonts w:ascii="Times New Roman"/>
          <w:b w:val="false"/>
          <w:i w:val="false"/>
          <w:color w:val="000000"/>
          <w:sz w:val="28"/>
        </w:rPr>
        <w:t>Нөмірлеуге жатпайтын ішіне салынған және қосымша құжаттар ескерілген</w:t>
      </w:r>
    </w:p>
    <w:p>
      <w:pPr>
        <w:spacing w:after="0"/>
        <w:ind w:left="0"/>
        <w:jc w:val="both"/>
      </w:pPr>
      <w:r>
        <w:rPr>
          <w:rFonts w:ascii="Times New Roman"/>
          <w:b w:val="false"/>
          <w:i w:val="false"/>
          <w:color w:val="000000"/>
          <w:sz w:val="28"/>
        </w:rPr>
        <w:t>Учтено документов в виде вложений и приложений, не подлежащих нумерации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(құжаттардың әртүрлілігі мен олардың саны) (разновидности документов и их количество)</w:t>
      </w:r>
    </w:p>
    <w:p>
      <w:pPr>
        <w:spacing w:after="0"/>
        <w:ind w:left="0"/>
        <w:jc w:val="both"/>
      </w:pPr>
      <w:r>
        <w:rPr>
          <w:rFonts w:ascii="Times New Roman"/>
          <w:b w:val="false"/>
          <w:i w:val="false"/>
          <w:color w:val="000000"/>
          <w:sz w:val="28"/>
        </w:rPr>
        <w:t>Істі куәландыратын парақты толтырған лауазымды тұлғаның атауы ________________</w:t>
      </w:r>
    </w:p>
    <w:p>
      <w:pPr>
        <w:spacing w:after="0"/>
        <w:ind w:left="0"/>
        <w:jc w:val="both"/>
      </w:pPr>
      <w:r>
        <w:rPr>
          <w:rFonts w:ascii="Times New Roman"/>
          <w:b w:val="false"/>
          <w:i w:val="false"/>
          <w:color w:val="000000"/>
          <w:sz w:val="28"/>
        </w:rPr>
        <w:t>Қолдың мағынасы</w:t>
      </w:r>
    </w:p>
    <w:p>
      <w:pPr>
        <w:spacing w:after="0"/>
        <w:ind w:left="0"/>
        <w:jc w:val="both"/>
      </w:pPr>
      <w:r>
        <w:rPr>
          <w:rFonts w:ascii="Times New Roman"/>
          <w:b w:val="false"/>
          <w:i w:val="false"/>
          <w:color w:val="000000"/>
          <w:sz w:val="28"/>
        </w:rPr>
        <w:t>Наименование должности лица,</w:t>
      </w:r>
    </w:p>
    <w:p>
      <w:pPr>
        <w:spacing w:after="0"/>
        <w:ind w:left="0"/>
        <w:jc w:val="both"/>
      </w:pPr>
      <w:r>
        <w:rPr>
          <w:rFonts w:ascii="Times New Roman"/>
          <w:b w:val="false"/>
          <w:i w:val="false"/>
          <w:color w:val="000000"/>
          <w:sz w:val="28"/>
        </w:rPr>
        <w:t>(жеке қолы)</w:t>
      </w:r>
    </w:p>
    <w:p>
      <w:pPr>
        <w:spacing w:after="0"/>
        <w:ind w:left="0"/>
        <w:jc w:val="both"/>
      </w:pPr>
      <w:r>
        <w:rPr>
          <w:rFonts w:ascii="Times New Roman"/>
          <w:b w:val="false"/>
          <w:i w:val="false"/>
          <w:color w:val="000000"/>
          <w:sz w:val="28"/>
        </w:rPr>
        <w:t>Расшифровка подписи</w:t>
      </w:r>
    </w:p>
    <w:p>
      <w:pPr>
        <w:spacing w:after="0"/>
        <w:ind w:left="0"/>
        <w:jc w:val="both"/>
      </w:pPr>
      <w:r>
        <w:rPr>
          <w:rFonts w:ascii="Times New Roman"/>
          <w:b w:val="false"/>
          <w:i w:val="false"/>
          <w:color w:val="000000"/>
          <w:sz w:val="28"/>
        </w:rPr>
        <w:t>заполнившего лист-заверитель дела</w:t>
      </w:r>
    </w:p>
    <w:p>
      <w:pPr>
        <w:spacing w:after="0"/>
        <w:ind w:left="0"/>
        <w:jc w:val="both"/>
      </w:pPr>
      <w:r>
        <w:rPr>
          <w:rFonts w:ascii="Times New Roman"/>
          <w:b w:val="false"/>
          <w:i w:val="false"/>
          <w:color w:val="000000"/>
          <w:sz w:val="28"/>
        </w:rPr>
        <w:t>(личная подпись)</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Председатель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финансовому мониторингу</w:t>
            </w:r>
            <w:r>
              <w:br/>
            </w:r>
            <w:r>
              <w:rPr>
                <w:rFonts w:ascii="Times New Roman"/>
                <w:b w:val="false"/>
                <w:i w:val="false"/>
                <w:color w:val="000000"/>
                <w:sz w:val="20"/>
              </w:rPr>
              <w:t>от 6 января 2022 года № 3</w:t>
            </w:r>
          </w:p>
        </w:tc>
      </w:tr>
    </w:tbl>
    <w:bookmarkStart w:name="z370" w:id="268"/>
    <w:p>
      <w:pPr>
        <w:spacing w:after="0"/>
        <w:ind w:left="0"/>
        <w:jc w:val="left"/>
      </w:pPr>
      <w:r>
        <w:rPr>
          <w:rFonts w:ascii="Times New Roman"/>
          <w:b/>
          <w:i w:val="false"/>
          <w:color w:val="000000"/>
        </w:rPr>
        <w:t xml:space="preserve"> Перечень утративших силу некоторых приказов Министра финансов Республики Казахстан</w:t>
      </w:r>
    </w:p>
    <w:bookmarkEnd w:id="268"/>
    <w:bookmarkStart w:name="z371" w:id="2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29 января 2015 года № 56 "О некоторых вопросах прохождения службы в оперативно-следственных подразделениях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10367)</w:t>
      </w:r>
    </w:p>
    <w:bookmarkEnd w:id="269"/>
    <w:bookmarkStart w:name="z372" w:id="2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8 февраля 2016 года № 52 "О внесении изменения в приказ Министра финансов Республики Казахстан от 29 января 2015 года № 56 "О некоторых вопросах прохождения службы в оперативно-следственных подразделениях органов государственных доходов (служба экономических расследований)" (зарегистрирован в Реестре государственной регистрации нормативных правовых актов под № 13400);</w:t>
      </w:r>
    </w:p>
    <w:bookmarkEnd w:id="270"/>
    <w:bookmarkStart w:name="z373" w:id="2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сентября 2017 года № 582 "О внесении изменений и дополнений в приказ Министра финансов Республики Казахстан от 29 января 2015 года № 56 "О некоторых вопросах прохождения службы в оперативно-следственных подразделениях органов государственных доходов (служба экономических расследований)" (зарегистрирован в Реестре государственной регистрации нормативных правовых актов под № 15898);</w:t>
      </w:r>
    </w:p>
    <w:bookmarkEnd w:id="271"/>
    <w:bookmarkStart w:name="z374" w:id="27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Министра финансов Республики Казахстан, в которые вносятся изменения, утвержденного приказом Министра финансов Республики Казахстан от 5 ноября 2018 года № 966 "О внесении изменений в некоторые приказы Министра финансов Республики Казахстан" (зарегистрирован в Реестре государственной регистрации нормативных правовых актов под № 17714);</w:t>
      </w:r>
    </w:p>
    <w:bookmarkEnd w:id="272"/>
    <w:bookmarkStart w:name="z375" w:id="27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финансов Республики Казахстан, в которые вносятся изменения, утвержденного приказом Министра финансов Республики Казахстан от 19 февраля 2019 года № 121 "О внесении изменений в некоторые приказы Министра финансов Республики Казахстан" (зарегистрирован в Реестре государственной регистрации нормативных правовых актов под № 18339).</w:t>
      </w:r>
    </w:p>
    <w:bookmarkEnd w:id="273"/>
    <w:bookmarkStart w:name="z376" w:id="27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 Министра финансов Республики Казахстан от 12 ноября 2019 года № 1250 "О внесении изменений в приказ Министра финансов Республики Казахстан от 29 января 2015 года № 56 "О некоторых вопросах прохождения службы в оперативно-следственных подразделениях органов государственных доходов (служба экономических расследований)" (зарегистрирован в Реестре государственной регистрации нормативных правовых актов под № 19583);</w:t>
      </w:r>
    </w:p>
    <w:bookmarkEnd w:id="274"/>
    <w:bookmarkStart w:name="z377" w:id="27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9 октября 2020 года № 983 "О внесении изменений в приказ Министра финансов Республики Казахстан от 29 января 2015 года № 56 "О некоторых вопросах прохождения службы в оперативно-следственных подразделениях органов по финансовому мониторингу (служба экономических расследований)" (зарегистрирован в Реестре государственной регистрации нормативных правовых актов под № 21413).</w:t>
      </w:r>
    </w:p>
    <w:bookmarkEnd w:id="2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