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38d9" w14:textId="9b33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руководящих должностей в оперативно-следственных подразделениях органов по финансовому мониторингу (служба экономических расследований), замещаемых на конкурсной основе, Правил и условий проведения конкурса на вышестоящие руководящие должности в оперативно-следственных подразделениях органов по финансовому мониторингу (служба экономических расследований)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6 января 2022 года № 9. Зарегистрирован в Министерстве юстиции Республики Казахстан 17 января 2022 года № 26506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правоохранительной службе",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руководящих должностей в оперативно-следственных подразделениях органов по финансовому мониторингу (служба экономических расследований), замещаемых на конкурсной основе,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условия проведения конкурса на вышестоящие руководящие должности в оперативно-следственных подразделениях органов по финансовому мониторингу (служба экономических расследований)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сентября 2018 года № 868 "Об утверждении Перечня руководящих должностей в оперативно-следственных подразделениях органов по финансовому мониторингу (служба экономических расследований), замещаемых на конкурсной основе, Правил и условий проведения конкурса на вышестоящие руководящие должности в оперативно-следственных подразделениях органов по финансовому мониторингу (служба экономических расследований)".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Агентства Республики Казахстан по финансовому мониторингу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 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в оперативно-следственных подразделениях</w:t>
      </w:r>
      <w:r>
        <w:br/>
      </w:r>
      <w:r>
        <w:rPr>
          <w:rFonts w:ascii="Times New Roman"/>
          <w:b/>
          <w:i w:val="false"/>
          <w:color w:val="000000"/>
        </w:rPr>
        <w:t>органов по финансовому мониторингу (служба экономических расследований),</w:t>
      </w:r>
      <w:r>
        <w:br/>
      </w:r>
      <w:r>
        <w:rPr>
          <w:rFonts w:ascii="Times New Roman"/>
          <w:b/>
          <w:i w:val="false"/>
          <w:color w:val="000000"/>
        </w:rPr>
        <w:t>замещаемых на конкурсной основе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территориальных органах Агентства Республики Казахстан по финансовому мониторингу (служба экономических расследований), замещаемых на конкурсной основе: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 №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проведения конкурса на вышестоящие руководящие должности</w:t>
      </w:r>
      <w:r>
        <w:br/>
      </w:r>
      <w:r>
        <w:rPr>
          <w:rFonts w:ascii="Times New Roman"/>
          <w:b/>
          <w:i w:val="false"/>
          <w:color w:val="000000"/>
        </w:rPr>
        <w:t>в оперативно-следственных подразделениях органов по финансовому мониторингу</w:t>
      </w:r>
      <w:r>
        <w:br/>
      </w:r>
      <w:r>
        <w:rPr>
          <w:rFonts w:ascii="Times New Roman"/>
          <w:b/>
          <w:i w:val="false"/>
          <w:color w:val="000000"/>
        </w:rPr>
        <w:t>(служба экономических расследований)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проведения конкурса на вышестоящие руководящие должности в оперативно-следственных подразделениях органов по финансовому мониторингу (служба экономических расследований)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правоохранительной службе" (далее – Закон) и определяют порядок и условия проведения конкурса на вышестоящие руководящие должности в службе экономических расследований (далее – СЭР).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Конкурс проводится органами по финансовому мониторингу по областям, городам республиканского значения и столицы, имеющими вакантные и временно вакантные должности (далее – вакантные должности) в соответствии с перечнем руководящих должностей в СЭР, замещаемых на конкурсной основе.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Конкурс состоит из следующих видов: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внутренний конкурс – конкурс среди сотрудников СЭР (далее - внутренний конкурс);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внешний конкурс – конкурс среди сотрудников всех правоохранительных органов (далее – внешний конкурс).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отсутствии кандидатов, получивших положительное заключение конкурсной комиссии на внутреннем конкурсе, проводится внешний конкурс.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 реорганизации, либо ликвидации органа по финансовому мониторингу, объявленный конкурс подлежит отмене на любом этапе его проведения с обязательным оповещением об этом на интернет-ресурсах органов по финансовому мониторингу.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конкурсной комиссии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объявления и проведения конкурса органом по финансовому мониторингу формируется конкурсная комиссия для осуществления отбора кандидатов на вышестоящие руководящие должности (далее – конкурсная комиссия), Председатель и состав которой утверждается руководителем органа по финансовому мониторингу, имеющего право назначения на соответствующую должность.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Конкурсная комиссия состоит не менее чем из 5 (пяти) членов, в том числе председателя. При этом в состав конкурсной комиссии включаются представители службы собственной безопасности, кадровой службы и структурных подразделений на вакантные должности которых проводится конкурс.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Секретарем комиссии является представитель кадровой службы, который осуществляет организационное обеспечение ее работы и не принимает участие в голосовании.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конкурсной комиссии является основанием для занятия вышестоящей руководящей должности либо отказа в назначении на соответствующую должность.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условия проведения внутреннего конкурса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Объявление о проведении внутреннего конкурса публикуется на интернет-ресурсе органов по финансовому мониторингу, а также уполномоченного органа по делам государственной службы.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Заявление для участия во внутреннем конкурсе подается в кадровую службу, не позднее 3 (трех) рабочих дней после дня выхода публикации объявления на интернет-ресурсе органов по финансовому мониторингу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копия документа, удостоверяющего личность кандидата.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Сканированные копии документов направляются на электронную почту кадровой службы. В случае невозможности представления документов нарочно оригиналы вышеуказанных документов представляются в срок не позднее, чем за два часа до начала собеседования.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неполного пакета документов, а также с нарушением срока, указанного в пункте 12 настоящих Правил, кандидат не допускается к участию в конкурсе.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Кадровая служба направляет списки кандидатов в Службу собственной безопасности органа по финансовому мониторингу, которая в срок не позднее 3 (трех) рабочих дней после получения списка кандидатов направляет соответствующую информацию.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результатам рассмотрения представленных документов конкурсная комиссия в течение 1 (одного) рабочего дня после получения информации службы собственной безопасности, принимает решение о допуске кандидатов к собеседованию.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Работником кадровой службы размещается на интернет-ресурсе органов по финансовому мониторингу график собеседования, список кандидатов, дата и время и место проведения собеседования кандидатов допущенных к собеседованию в срок не позднее 2 (двух) рабочих дней после принятия решения конкурсной комиссии о допуске кандидата к собеседованию, а также уведомляется по средством телефонной связи.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условия проведения внешнего конкурса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Объявление о проведении внешнего конкурса публикуется на интернет-ресурсе органов по финансовому мониторингу, а также уполномоченного органа по делам государственной службы.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о проведении конкурса включает следующие сведения: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государственного органа, проводящего конкурс, с указанием его местонахождения, почтового адреса, номеров телефонов, адреса электронной почты с указанием ограничения максимально допустимого размера файлов;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вакантных должностей с обозначением основных функциональных обязанностей, размера и условий оплаты труда;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требования к участнику конкурса, определяемые законодательством о правоохранительной службе в соответствии с квалификационными требованиями;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приема документов (3 рабочих дня),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необходимых документов;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и место проведения собеседования;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касательно присутствия наблюдателей на заседании конкурсной комиссии;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форму заявления для участия в конкурсе;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информацию о порядке обжалования действий и решения конкурсной комиссии;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информацию о применении средств отбора кандидатов.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Заявление для участия во внешнем конкурсе подается в кадровую службу, не позднее 3 (трех) рабочих дней после дня выхода публикации объявления на интернет-ресурсе уполномоченного органа по делам государственной службы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прилагается Личный листок по учету кадров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копия документа, удостоверяющего личность кандидата.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Сканированные копии документов направляются на электронную почту кадровой службы. В случае невозможности представления документов нарочно оригиналы вышеуказанных документов представляются в срок не позднее чем за два часа до начала собеседования.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представления неполного пакета документов, а также с нарушением срока, указанного в пункте 19 настоящих Правил, кандидат не допускается к участию в конкурсе.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информации о компрометирующих материалах на кандидатов кадровая служба в течении 1 (одного) рабочего дня после окончания срока приема документов формирует списки кандидатов и направляет для проверки в службу собственной безопасности органа по финансовому мониторингу (других правоохранительных органов).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Служба внутренней безопасности органа по финансовому мониторингу (других правоохранительных органов), в срок не позднее 3 (трех) рабочих дней после получения списка кандидатов направляет соответствующую информацию в кадровую службу.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результатам рассмотрения представленных документов конкурсная комиссия в течение 1 (одного) рабочего дня после получения информации службы внутренней безопасности, принимает решение о допуске кандидатов к собеседованию.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Работником кадровой службы размещается на интернет-ресурсе уполномоченного органа по делам государственной службы график собеседования, список кандидатов, дата и время и место проведения собеседования кандидатов допущенных к собеседованию в срок не позднее 2 (двух) рабочих дней после принятия решения конкурсной комиссии о допуске кандидата к собеседованию, а также уведомляется по средством телефонной связи.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собеседования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Собеседование с кандидатами проводится конкурсной комиссией органа по финансовому мониторингу не позднее 3 (трех) рабочих дней после официального опубликования списка кандидатов, допущенных к собеседованию.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Целью собеседования является оценка профессиональных, деловых и личных качеств кандидатов.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Конкурсная комиссия формирует перечень вопросов по направлению деятельности для каждой объявленной вышестоящей руководящей должности, задаваемых в равном объеме кандидатам, претендующим на одну и ту же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Кандидаты, допущенные к собеседованию, проходят его в органе по финансовому мониторингу или посредством видео конференцсвязи в соответствии с графиком, размещенным на интернет-ресурсе органов по финансовому мониторингу.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Собеседование с кандидатами оформляется в виде протокола и фиксируется с помощью технических средств записи (аудио и (или) видео).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Протокол собеседования с кандидатом подписывается председателем, членами и секретарем конкурсной комиссии.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применении конкурсной комиссией технических средств записи производится отметка в протоколе заседания конкурсной комиссии.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Материалы, зафиксированные в ходе собеседования с помощью технических средств записи, хранятся в кадровой службе не менее 3 (трех) месяцев с момента завершения конкурса.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Кандидат получает положительное заключение конкурсной комиссии, если за него проголосовало большинство присутствующих из состава конкурсной комиссии.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равенстве голосов при голосовании решающим является голос председателя конкурсной комиссии.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Конкурсная комиссия по итогам проведения собеседования принимает одно из следующих мотивированных решений: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рекомендовать к назначению на объявленную вышестоящую руководящую должность;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назначении на объявленную вышестоящую руководящую должность.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Список кандидатов, рекомендованных к назначению на объявленные вышестоящие руководящие должности, размещается на интернет-ресурсе органа по финансовому мониторингу в течение 2 (двух) рабочих дней после дня проведения собеседования.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Руководитель органа по финансовому мониторингу принимает решение о назначение кандидата, рекомендованного конкурсной комиссией, на вышестоящую руководящую должность в течение 5 (пяти) рабочих дней со дня проведения собеседования.</w:t>
      </w:r>
    </w:p>
    <w:bookmarkEnd w:id="71"/>
    <w:bookmarkStart w:name="z7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Решение конкурсной комиссии может быть обжаловано в вышестоящий орган по финансовому мониторингу (вышестоящему должностному лицу) либо в суд.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 вышестоящие 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оперативно-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</w:p>
        </w:tc>
      </w:tr>
    </w:tbl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74"/>
    <w:p>
      <w:pPr>
        <w:spacing w:after="0"/>
        <w:ind w:left="0"/>
        <w:jc w:val="both"/>
      </w:pPr>
      <w:bookmarkStart w:name="z85" w:id="75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участию в конкурсе на вышестоящую руководящую должность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основными требованиями Правил проведения конкурса на вышестоящие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руководящие должности в оперативно-следственных подразделениях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 (служба экономических расследований)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(ознакомлена) и обязуюсь их выполнять.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Отвечаю за подлинность представленных документов и достоверность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в Личном листке по учету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фамилия, имя и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 вышестоящие руководящие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в оперативно- следственных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(служба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расследований)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Фотосуретке арналған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(3х4) Место для фотокарточки</w:t>
            </w:r>
          </w:p>
        </w:tc>
      </w:tr>
    </w:tbl>
    <w:bookmarkStart w:name="z8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 есебі жөніндегі жеке І С П А Р А Ғ Ы</w:t>
      </w:r>
      <w:r>
        <w:br/>
      </w:r>
      <w:r>
        <w:rPr>
          <w:rFonts w:ascii="Times New Roman"/>
          <w:b/>
          <w:i w:val="false"/>
          <w:color w:val="000000"/>
        </w:rPr>
        <w:t>Л И Ч Н Ы Й Л И С Т О К по учету кадров</w:t>
      </w:r>
    </w:p>
    <w:bookmarkEnd w:id="76"/>
    <w:p>
      <w:pPr>
        <w:spacing w:after="0"/>
        <w:ind w:left="0"/>
        <w:jc w:val="both"/>
      </w:pPr>
      <w:bookmarkStart w:name="z90" w:id="77"/>
      <w:r>
        <w:rPr>
          <w:rFonts w:ascii="Times New Roman"/>
          <w:b w:val="false"/>
          <w:i w:val="false"/>
          <w:color w:val="000000"/>
          <w:sz w:val="28"/>
        </w:rPr>
        <w:t>
      1. Тегі __________________________________________________________________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аты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тегіңізді, атыңызды, әкеңіздің атын (бар болған жағдайда) өзгерткен болсаңыз, қашан,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қайда және қандай себеппен өзгерткеніңізді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изменяли фамилию, имя или отчество (при его наличии), то укажите их,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когда, где и по какой причине изменяли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Жынысы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Туған күні, айы және жылы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Год, число и месяц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Туған жері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(село, ауыл, қала, аудан, облыс, өлке,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(село, деревня, город, район, область, край,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Ұлты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Азаматтық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Білімі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 және оның 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учебного заведения и его местонахождение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Түскен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Бітірген немесе шыққан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окончания или ухода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Бітірмесе, қай курстан кетті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не окончил, то с какого курса ушел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мамандық бойынша білім алды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какой специальности обучался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соң, кім болып шықты, диплом немесе куәлік нөмірін көрсету керек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1" w:id="78"/>
      <w:r>
        <w:rPr>
          <w:rFonts w:ascii="Times New Roman"/>
          <w:b w:val="false"/>
          <w:i w:val="false"/>
          <w:color w:val="000000"/>
          <w:sz w:val="28"/>
        </w:rPr>
        <w:t>
      9. Қандай шетел тілдерін білесіз ______________________________________________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Какими иностранными языками владеете (оқи аласыз ба, әлде сөздікпен аудара аласыз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ба, (читаете и переводите со словарем, читаете и можете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әлде түсінісе аласыз ба, еркін сөйлейсіз бе) объясняться, владеете свободно)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Ғылыми дәрежеңіз, ғылыми атағыңыз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Ученая степень, ученое звание (қашан берілген, дипломдарыңыздың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 присвоены, номера дипломов)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Қандай ғылыми еңбектеріңіз бен жетістіктеріңіз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научные труды и изобретения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Еңбек жолыңыз (жоғары және арнаулы орта оқу орындарында оқыған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жылдарыңыз, әскери қызмет, қоса атқарған жұмысыңыз, кәсіпкерлік қызметіңіз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т.б. түгел жазылады)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 тармақты толтырғанда мекемелер мен кәсіпорындар кезінде қалай аталса, сол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қалпында берілсін, әскери қызметтің лауазымы мен әскери бөлімі қоса көрсетілсін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Трудовая деятельность (включая учебу в высших и средних специальных учебных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заведениях, военную службу, работу по совместительству,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заполнении данного пункта учреждения организации и предприятия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именовать так, как они назывались в свое время, военную службу записывать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указанием должности и номера воинской части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 және жылы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мекеме, ұйым, кәсіпорын, сондай-ақ министрлік (ведомство) қоса көрсетілсін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Мекеме, ұйым, кәсіпорынның тұрған жері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учреждения, организации, предприятия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келген вступления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кеткен ухода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2" w:id="79"/>
      <w:r>
        <w:rPr>
          <w:rFonts w:ascii="Times New Roman"/>
          <w:b w:val="false"/>
          <w:i w:val="false"/>
          <w:color w:val="000000"/>
          <w:sz w:val="28"/>
        </w:rPr>
        <w:t>
      13. Жақын туыстарыңыз (әкеңіз, шешеңіз, бауырларыңыз, апа-қарындастарыңыз және балаларыңыз), сондай-ақ жұбайыңыз (зайыбыңыз):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Ваши близкие родственники (отец, мать, братья, сестры и дети), а также муж (жена):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Туысқандық деңгейі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жері, датасы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қызметі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мекен-жайы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3" w:id="80"/>
      <w:r>
        <w:rPr>
          <w:rFonts w:ascii="Times New Roman"/>
          <w:b w:val="false"/>
          <w:i w:val="false"/>
          <w:color w:val="000000"/>
          <w:sz w:val="28"/>
        </w:rPr>
        <w:t>
      Егер туысқандарыңыз фамилиясын, атын, әкесінің атын (бар болған жағдайда)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өзгерткен болса, олардың бұрынғы тегін, атын, әкесінің атын қоса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родственники изменяли фамилию, имя, отчество, то необходимо 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прежние фамилию,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Қандай мемлекеттік және өзге марапаттарыңыз бар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Какие имеете государственные и другие награды (қашан, немен марапатталдыңыз)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(когда и чем награждены)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Әскери қызметке қатысыңыз және әскери атағыңыз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Отношение к воинской обязанности и воинское звание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Құрамы Әскер түрі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(командалық, саяси, әкімшілік, техникалық және т.б.)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 войск (командный, политический, административный, технический и т.д.)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Мекен-жайыңыз бен телефоныңыз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и телефон________________________________________________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Өзінің қолы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(толтырылған мезгілі)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заполнения) 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