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4b2d" w14:textId="78f4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января 2022 года № 7. Зарегистрирован в Министерстве юстиции Республики Казахстан 27 января 2022 года № 26655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декабря 2018 года № 104 "Об утверждении Базового перечня показателей" (зарегистрирован в Реестре государственной регистрации нормативных правовых актов за № 18008);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декабря 2020 года № 96 "О внесении изменения в приказ Министра национальной экономики Республики Казахстан от 19 декабря 2018 года № 104 "Об утверждении Базового перечня показателей" (зарегистрирован в Реестре государственной регистрации нормативных правовых актов за № 21919).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регионов и развития местного самоуправления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Республике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