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7776" w14:textId="fe47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26 января 2016 года № 21 "Об утверждении перечня открытых данных Министерства сельского хозяйства Республики Казахстан, размещаемых на интернет-портале открытых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февраля 2022 года № 32. Зарегистрирован в Министерстве юстиции Республики Казахстан 10 февраля 2022 года № 26771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января 2016 года № 21 "Об утверждении перечня открытых данных Министерства сельского хозяйства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№ 13196).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по связям с общественностью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