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faee" w14:textId="9a7f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28 июня 2016 года № 576 "Об утверждении формы индивидуальной карты занятости и правила ее ведения" и приказ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11 февраля 2022 года № 55. Зарегистрирован в Министерстве юстиции Республики Казахстан 15 февраля 2022 года № 26807.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Заместителя Премьер-Министра - Министра труда и социальной защиты населения РК от 01.09.2023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3"/>
    <w:bookmarkStart w:name="z9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9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Биржанова Е. Е.</w:t>
      </w:r>
    </w:p>
    <w:bookmarkEnd w:id="5"/>
    <w:bookmarkStart w:name="z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1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 № 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