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46b0" w14:textId="4084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18 августа 2014 года № 520 "Об утверждении Правил организации санитарно-эпидемиологического надзора в учреждениях уголовно-исполнительной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февраля 2022 года № 49. Зарегистрирован в Министерстве юстиции Республики Казахстан 16 февраля 2022 года № 26815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августа 2014 года № 520 "Об утверждении Правил организации санитарно-эпидемиологического надзора в учреждениях уголовно-исполнительной системы" (зарегистрирован в Реестре государственной регистрации нормативных правовых актах за № 9763)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санитарно-эпидемиологического надзора в учреждениях уголовно-исполнительной системы,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государственный контроль и надзор в сфере санитарно-эпидемиологического благополучия населения – деятельность государственных органов санитарно-эпидемиологической службы направленная на предупреждение, выявление, пресечение и устранение нарушений нормативных правовых актов в сфере санитарно-эпидемиологического благополучия населения в учреждениях уголовно-исполнительной системы, а также контроль и надзор за их соблюдением в целях охраны здоровья, среды обитания осужденных и следственно-арестованных, безопасности продукции, процессов и услуг;";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36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проведение профилактических и периодических медицинских осмотров и лабораторных обследований лиц декретированной группы, в порядке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актах за № 21443);";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О каждом случае возникновения инфекционного заболевания начальник медицинской части докладывает начальнику учреждения с одновременным извещением медицинской службы территориальных Департаментов УИС. Медицинская служба территориальных Департаментов УИС в течении трех часов докладывает в медицинскую службу Комитета УИС.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каждый случай инфекционного заболевания (подозрения), пищевого отравления, необычную реакцию на профилактическую прививку составляется извещение по форме № 034/у,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(далее–Приказ № ҚР ДСМ-175/2020), которое в течении двенадцати часов высылается в ПСЭН и территориальные подразделения государственного органа в сфере санитарно-эпидемиологического благополучия населения. Ответственным за своевременность извещения является начальник медицинской части.";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Карантин предусматривает проведение следующих мероприятий: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полную изоляцию, запрещение въезда и выезда из учреждения, перемещения лиц внутри учреждения;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динамическое наблюдение;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свиданий с родственниками.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неиспользованные свидания предоставляются после завершения карантина в порядке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 (зарегистрирован в Реестре государственной регистрации нормативных правовых актов за № 9984).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снабжение учреждения осуществляется через перегрузочные площадки. Внутри учреждения производится разобщение осужденных по отрядам с максимальной изоляцией их друг от друга и организацией питания через передаточные пункты.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Карантин устанавливается также в случаях возникновения инфекционного заболевания на территории соответствующего региона.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выполнения условий карантина в учреждении несение службы организуется по усиленному варианту.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 устанавливается по представлению ПСЭН: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учреждения при возникновении инфекционного заболевания в нем – приказом Департамента УИС;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учреждениях области, города республиканского значения и столицы при введении карантина и/или противоэпидемиологических ограничительных мер на территории соответствующей области, города республиканского значения и столицы – приказом Комитета УИС;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учреждениях республики при введении карантина и/или противоэпидемиологических ограничительных мер на территории республики – приказом Министерства внутренних дел Республики Казахстан.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"88. При выявлении больного или подозрении на карантинные и особо опасные инфекционные заболевания медицинская часть, медицинский пункт немедленно по телефону и в течение трех часов в ПСЭН, Комитет УИС и подведомственные территориальные подразделения ведомства государственного органа в сфере санитарно-эпидемиологического благополучия населения направляют извещение по форме № 034/у,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8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